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1ab2" w14:textId="b2d1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су қорғау аймақтары мен су объектілері белдеулерін белгілеу және оларды шаруашылықта пайдалану режимі туралы</w:t>
      </w:r>
    </w:p>
    <w:p>
      <w:pPr>
        <w:spacing w:after="0"/>
        <w:ind w:left="0"/>
        <w:jc w:val="both"/>
      </w:pPr>
      <w:r>
        <w:rPr>
          <w:rFonts w:ascii="Times New Roman"/>
          <w:b w:val="false"/>
          <w:i w:val="false"/>
          <w:color w:val="000000"/>
          <w:sz w:val="28"/>
        </w:rPr>
        <w:t>Абай облысының әкімдігінің 2023 жылғы 17 ақпандағы № 39 қаулысы. Абай облысының Әділет департаментінде 2023 жылғы 23 ақпанда № 28-18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39-бабының</w:t>
      </w:r>
      <w:r>
        <w:rPr>
          <w:rFonts w:ascii="Times New Roman"/>
          <w:b w:val="false"/>
          <w:i w:val="false"/>
          <w:color w:val="000000"/>
          <w:sz w:val="28"/>
        </w:rPr>
        <w:t xml:space="preserve"> 1-абзацының 2), 2-1) тармақшаларына және 116-бабының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Қазақстан Республикасы Ауыл шаруашылығы министрінің 2015 жылғы 18 мамырдағы № 19-1/446 бұйрығымен (Нормативтік құқықтық актілерді мемлекеттік тіркеу тізілімінде № 11838 болып тіркелген) бекітілген су қорғау аймақтары мен белдеулерін белгілеу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Абай облысның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Абай облысының әкімдігінің 04.07.2023 </w:t>
      </w:r>
      <w:r>
        <w:rPr>
          <w:rFonts w:ascii="Times New Roman"/>
          <w:b w:val="false"/>
          <w:i w:val="false"/>
          <w:color w:val="00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Абай облысының су қорғау аймақтары мен су объектілері белдеулері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xml:space="preserve">
      2. Абай облысының су қорғау аймақтары мен су объектілері белдеулерін шаруашылықта пайдалану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8" w:id="3"/>
    <w:p>
      <w:pPr>
        <w:spacing w:after="0"/>
        <w:ind w:left="0"/>
        <w:jc w:val="both"/>
      </w:pPr>
      <w:r>
        <w:rPr>
          <w:rFonts w:ascii="Times New Roman"/>
          <w:b w:val="false"/>
          <w:i w:val="false"/>
          <w:color w:val="000000"/>
          <w:sz w:val="28"/>
        </w:rPr>
        <w:t>
      3. "Абай облысының табиғи ресурстар және табиғат пайдалануды реттеу басқармасы"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 қамтамасыз етсін;</w:t>
      </w:r>
    </w:p>
    <w:p>
      <w:pPr>
        <w:spacing w:after="0"/>
        <w:ind w:left="0"/>
        <w:jc w:val="both"/>
      </w:pPr>
      <w:r>
        <w:rPr>
          <w:rFonts w:ascii="Times New Roman"/>
          <w:b w:val="false"/>
          <w:i w:val="false"/>
          <w:color w:val="000000"/>
          <w:sz w:val="28"/>
        </w:rPr>
        <w:t>
      2) ресми жарияланғаннан кейін осы қаулыны Абай облысы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 табиғи ресурстар</w:t>
      </w:r>
    </w:p>
    <w:p>
      <w:pPr>
        <w:spacing w:after="0"/>
        <w:ind w:left="0"/>
        <w:jc w:val="both"/>
      </w:pPr>
      <w:r>
        <w:rPr>
          <w:rFonts w:ascii="Times New Roman"/>
          <w:b w:val="false"/>
          <w:i w:val="false"/>
          <w:color w:val="000000"/>
          <w:sz w:val="28"/>
        </w:rPr>
        <w:t>министрлігінің Су ресурстары комитеті</w:t>
      </w:r>
    </w:p>
    <w:p>
      <w:pPr>
        <w:spacing w:after="0"/>
        <w:ind w:left="0"/>
        <w:jc w:val="both"/>
      </w:pPr>
      <w:r>
        <w:rPr>
          <w:rFonts w:ascii="Times New Roman"/>
          <w:b w:val="false"/>
          <w:i w:val="false"/>
          <w:color w:val="000000"/>
          <w:sz w:val="28"/>
        </w:rPr>
        <w:t>Су ресурстарын пайдалануды реттеу</w:t>
      </w:r>
    </w:p>
    <w:p>
      <w:pPr>
        <w:spacing w:after="0"/>
        <w:ind w:left="0"/>
        <w:jc w:val="both"/>
      </w:pPr>
      <w:r>
        <w:rPr>
          <w:rFonts w:ascii="Times New Roman"/>
          <w:b w:val="false"/>
          <w:i w:val="false"/>
          <w:color w:val="000000"/>
          <w:sz w:val="28"/>
        </w:rPr>
        <w:t>және қорғау жөніндегі Балқаш-Алакөл</w:t>
      </w:r>
    </w:p>
    <w:p>
      <w:pPr>
        <w:spacing w:after="0"/>
        <w:ind w:left="0"/>
        <w:jc w:val="both"/>
      </w:pPr>
      <w:r>
        <w:rPr>
          <w:rFonts w:ascii="Times New Roman"/>
          <w:b w:val="false"/>
          <w:i w:val="false"/>
          <w:color w:val="000000"/>
          <w:sz w:val="28"/>
        </w:rPr>
        <w:t>бассейндік инспекциясы басшысы</w:t>
      </w:r>
    </w:p>
    <w:p>
      <w:pPr>
        <w:spacing w:after="0"/>
        <w:ind w:left="0"/>
        <w:jc w:val="both"/>
      </w:pPr>
      <w:r>
        <w:rPr>
          <w:rFonts w:ascii="Times New Roman"/>
          <w:b w:val="false"/>
          <w:i w:val="false"/>
          <w:color w:val="000000"/>
          <w:sz w:val="28"/>
        </w:rPr>
        <w:t>____________________ Р. Иманбет</w:t>
      </w:r>
    </w:p>
    <w:p>
      <w:pPr>
        <w:spacing w:after="0"/>
        <w:ind w:left="0"/>
        <w:jc w:val="both"/>
      </w:pPr>
      <w:r>
        <w:rPr>
          <w:rFonts w:ascii="Times New Roman"/>
          <w:b w:val="false"/>
          <w:i w:val="false"/>
          <w:color w:val="000000"/>
          <w:sz w:val="28"/>
        </w:rPr>
        <w:t>2023 жылғы "_____" _____________</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 табиғи</w:t>
      </w:r>
    </w:p>
    <w:p>
      <w:pPr>
        <w:spacing w:after="0"/>
        <w:ind w:left="0"/>
        <w:jc w:val="both"/>
      </w:pPr>
      <w:r>
        <w:rPr>
          <w:rFonts w:ascii="Times New Roman"/>
          <w:b w:val="false"/>
          <w:i w:val="false"/>
          <w:color w:val="000000"/>
          <w:sz w:val="28"/>
        </w:rPr>
        <w:t>ресурстар министрлігінің Су</w:t>
      </w:r>
    </w:p>
    <w:p>
      <w:pPr>
        <w:spacing w:after="0"/>
        <w:ind w:left="0"/>
        <w:jc w:val="both"/>
      </w:pPr>
      <w:r>
        <w:rPr>
          <w:rFonts w:ascii="Times New Roman"/>
          <w:b w:val="false"/>
          <w:i w:val="false"/>
          <w:color w:val="000000"/>
          <w:sz w:val="28"/>
        </w:rPr>
        <w:t>ресурстары комитеті Су</w:t>
      </w:r>
    </w:p>
    <w:p>
      <w:pPr>
        <w:spacing w:after="0"/>
        <w:ind w:left="0"/>
        <w:jc w:val="both"/>
      </w:pPr>
      <w:r>
        <w:rPr>
          <w:rFonts w:ascii="Times New Roman"/>
          <w:b w:val="false"/>
          <w:i w:val="false"/>
          <w:color w:val="000000"/>
          <w:sz w:val="28"/>
        </w:rPr>
        <w:t>ресурстарын пайдалануды</w:t>
      </w:r>
    </w:p>
    <w:p>
      <w:pPr>
        <w:spacing w:after="0"/>
        <w:ind w:left="0"/>
        <w:jc w:val="both"/>
      </w:pPr>
      <w:r>
        <w:rPr>
          <w:rFonts w:ascii="Times New Roman"/>
          <w:b w:val="false"/>
          <w:i w:val="false"/>
          <w:color w:val="000000"/>
          <w:sz w:val="28"/>
        </w:rPr>
        <w:t>реттеу және қорғау жөніндегі</w:t>
      </w:r>
    </w:p>
    <w:p>
      <w:pPr>
        <w:spacing w:after="0"/>
        <w:ind w:left="0"/>
        <w:jc w:val="both"/>
      </w:pPr>
      <w:r>
        <w:rPr>
          <w:rFonts w:ascii="Times New Roman"/>
          <w:b w:val="false"/>
          <w:i w:val="false"/>
          <w:color w:val="000000"/>
          <w:sz w:val="28"/>
        </w:rPr>
        <w:t>Ертіс бассейндік инспекциясы</w:t>
      </w:r>
    </w:p>
    <w:p>
      <w:pPr>
        <w:spacing w:after="0"/>
        <w:ind w:left="0"/>
        <w:jc w:val="both"/>
      </w:pPr>
      <w:r>
        <w:rPr>
          <w:rFonts w:ascii="Times New Roman"/>
          <w:b w:val="false"/>
          <w:i w:val="false"/>
          <w:color w:val="000000"/>
          <w:sz w:val="28"/>
        </w:rPr>
        <w:t>басшысы міндетін атқарушы</w:t>
      </w:r>
    </w:p>
    <w:p>
      <w:pPr>
        <w:spacing w:after="0"/>
        <w:ind w:left="0"/>
        <w:jc w:val="both"/>
      </w:pPr>
      <w:r>
        <w:rPr>
          <w:rFonts w:ascii="Times New Roman"/>
          <w:b w:val="false"/>
          <w:i w:val="false"/>
          <w:color w:val="000000"/>
          <w:sz w:val="28"/>
        </w:rPr>
        <w:t>____________________ Е.</w:t>
      </w:r>
    </w:p>
    <w:p>
      <w:pPr>
        <w:spacing w:after="0"/>
        <w:ind w:left="0"/>
        <w:jc w:val="both"/>
      </w:pPr>
      <w:r>
        <w:rPr>
          <w:rFonts w:ascii="Times New Roman"/>
          <w:b w:val="false"/>
          <w:i w:val="false"/>
          <w:color w:val="000000"/>
          <w:sz w:val="28"/>
        </w:rPr>
        <w:t xml:space="preserve"> Мадиев 2023 жылғы "_____"</w:t>
      </w:r>
    </w:p>
    <w:p>
      <w:pPr>
        <w:spacing w:after="0"/>
        <w:ind w:left="0"/>
        <w:jc w:val="both"/>
      </w:pPr>
      <w:r>
        <w:rPr>
          <w:rFonts w:ascii="Times New Roman"/>
          <w:b w:val="false"/>
          <w:i w:val="false"/>
          <w:color w:val="000000"/>
          <w:sz w:val="28"/>
        </w:rPr>
        <w:t>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17 ақпандағы</w:t>
            </w:r>
            <w:r>
              <w:br/>
            </w:r>
            <w:r>
              <w:rPr>
                <w:rFonts w:ascii="Times New Roman"/>
                <w:b w:val="false"/>
                <w:i w:val="false"/>
                <w:color w:val="000000"/>
                <w:sz w:val="20"/>
              </w:rPr>
              <w:t>№ 39 Әкімдік қаулысына</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Абай облысының су қорғау аймақтары мен су объектілері белдеулері</w:t>
      </w:r>
    </w:p>
    <w:bookmarkEnd w:id="4"/>
    <w:p>
      <w:pPr>
        <w:spacing w:after="0"/>
        <w:ind w:left="0"/>
        <w:jc w:val="both"/>
      </w:pPr>
      <w:r>
        <w:rPr>
          <w:rFonts w:ascii="Times New Roman"/>
          <w:b w:val="false"/>
          <w:i w:val="false"/>
          <w:color w:val="ff0000"/>
          <w:sz w:val="28"/>
        </w:rPr>
        <w:t xml:space="preserve">
      Ескерту. 1-қосымша жаңа редакцияда – Абай облысының әкімдігінің 14.06.2024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обьектісінің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ауылдық округі, Гранитное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округінің 05-252-169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ауылдық округінің 05-252-145 есептік орам аумағында</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41,3714</w:t>
            </w:r>
          </w:p>
          <w:p>
            <w:pPr>
              <w:spacing w:after="20"/>
              <w:ind w:left="20"/>
              <w:jc w:val="both"/>
            </w:pPr>
            <w:r>
              <w:rPr>
                <w:rFonts w:ascii="Times New Roman"/>
                <w:b w:val="false"/>
                <w:i w:val="false"/>
                <w:color w:val="000000"/>
                <w:sz w:val="20"/>
              </w:rPr>
              <w:t>
76,4113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8,3521</w:t>
            </w:r>
          </w:p>
          <w:p>
            <w:pPr>
              <w:spacing w:after="20"/>
              <w:ind w:left="20"/>
              <w:jc w:val="both"/>
            </w:pPr>
            <w:r>
              <w:rPr>
                <w:rFonts w:ascii="Times New Roman"/>
                <w:b w:val="false"/>
                <w:i w:val="false"/>
                <w:color w:val="000000"/>
                <w:sz w:val="20"/>
              </w:rPr>
              <w:t>
15,5851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Бөкенші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ауылынан  оңтүстік-батысқа қарай 12,6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w:t>
            </w:r>
          </w:p>
          <w:p>
            <w:pPr>
              <w:spacing w:after="20"/>
              <w:ind w:left="20"/>
              <w:jc w:val="both"/>
            </w:pPr>
            <w:r>
              <w:rPr>
                <w:rFonts w:ascii="Times New Roman"/>
                <w:b w:val="false"/>
                <w:i w:val="false"/>
                <w:color w:val="000000"/>
                <w:sz w:val="20"/>
              </w:rPr>
              <w:t>
123,43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ауылының  оңтүстік батысқа қарай 12,6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p>
            <w:pPr>
              <w:spacing w:after="20"/>
              <w:ind w:left="20"/>
              <w:jc w:val="both"/>
            </w:pPr>
            <w:r>
              <w:rPr>
                <w:rFonts w:ascii="Times New Roman"/>
                <w:b w:val="false"/>
                <w:i w:val="false"/>
                <w:color w:val="000000"/>
                <w:sz w:val="20"/>
              </w:rPr>
              <w:t>
176,82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өзенінің оң жағалауынадғы өзен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ауылының  оңтүстік батысқа қарай 12,6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Половинки ауылының  оңтүстік шығысқа қарай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Пашенное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Половинки ауылының  оңтүстік шығысқа қарай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бұлағы</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Половинки ауылының  оңтүстік шығысқа қарай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05-252-142</w:t>
            </w:r>
          </w:p>
          <w:p>
            <w:pPr>
              <w:spacing w:after="20"/>
              <w:ind w:left="20"/>
              <w:jc w:val="both"/>
            </w:pPr>
            <w:r>
              <w:rPr>
                <w:rFonts w:ascii="Times New Roman"/>
                <w:b w:val="false"/>
                <w:i w:val="false"/>
                <w:color w:val="000000"/>
                <w:sz w:val="20"/>
              </w:rPr>
              <w:t>
есептік орам аумағында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округінің</w:t>
            </w:r>
          </w:p>
          <w:p>
            <w:pPr>
              <w:spacing w:after="20"/>
              <w:ind w:left="20"/>
              <w:jc w:val="both"/>
            </w:pPr>
            <w:r>
              <w:rPr>
                <w:rFonts w:ascii="Times New Roman"/>
                <w:b w:val="false"/>
                <w:i w:val="false"/>
                <w:color w:val="000000"/>
                <w:sz w:val="20"/>
              </w:rPr>
              <w:t>
05-252-146</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05-252-151</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05-252-152</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05-252-147-143</w:t>
            </w:r>
          </w:p>
          <w:p>
            <w:pPr>
              <w:spacing w:after="20"/>
              <w:ind w:left="20"/>
              <w:jc w:val="both"/>
            </w:pPr>
            <w:r>
              <w:rPr>
                <w:rFonts w:ascii="Times New Roman"/>
                <w:b w:val="false"/>
                <w:i w:val="false"/>
                <w:color w:val="000000"/>
                <w:sz w:val="20"/>
              </w:rPr>
              <w:t>
есептік орам аумағында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карьері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05-252-037-914</w:t>
            </w:r>
          </w:p>
          <w:p>
            <w:pPr>
              <w:spacing w:after="20"/>
              <w:ind w:left="20"/>
              <w:jc w:val="both"/>
            </w:pPr>
            <w:r>
              <w:rPr>
                <w:rFonts w:ascii="Times New Roman"/>
                <w:b w:val="false"/>
                <w:i w:val="false"/>
                <w:color w:val="000000"/>
                <w:sz w:val="20"/>
              </w:rPr>
              <w:t>
жер учаскесі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05-252-147</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солтүстік-шығысқа қарай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саласы</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05-252-153</w:t>
            </w:r>
          </w:p>
          <w:p>
            <w:pPr>
              <w:spacing w:after="20"/>
              <w:ind w:left="20"/>
              <w:jc w:val="both"/>
            </w:pPr>
            <w:r>
              <w:rPr>
                <w:rFonts w:ascii="Times New Roman"/>
                <w:b w:val="false"/>
                <w:i w:val="false"/>
                <w:color w:val="000000"/>
                <w:sz w:val="20"/>
              </w:rPr>
              <w:t>
есептік орам аумағында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w:t>
            </w:r>
          </w:p>
          <w:p>
            <w:pPr>
              <w:spacing w:after="20"/>
              <w:ind w:left="20"/>
              <w:jc w:val="both"/>
            </w:pPr>
            <w:r>
              <w:rPr>
                <w:rFonts w:ascii="Times New Roman"/>
                <w:b w:val="false"/>
                <w:i w:val="false"/>
                <w:color w:val="000000"/>
                <w:sz w:val="20"/>
              </w:rPr>
              <w:t>
№ 1 саласы</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05-252-153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w:t>
            </w:r>
          </w:p>
          <w:p>
            <w:pPr>
              <w:spacing w:after="20"/>
              <w:ind w:left="20"/>
              <w:jc w:val="both"/>
            </w:pPr>
            <w:r>
              <w:rPr>
                <w:rFonts w:ascii="Times New Roman"/>
                <w:b w:val="false"/>
                <w:i w:val="false"/>
                <w:color w:val="000000"/>
                <w:sz w:val="20"/>
              </w:rPr>
              <w:t>
№ 2 саласы</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05-252-153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35106,47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36-37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37-37,2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41,6-42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41,6-43,7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43,7-45,5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44-46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45,5-46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46-47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47-48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50-52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50-53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53-54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54-54,5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54,4-55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55-56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81-86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84,7-85,3</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14132,77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1053,55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34-36,3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36,7-38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39-40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45-46,5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46,5-52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48,5-49,4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50-52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53-56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58-59,4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82-83,2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82-99,5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83,7-99,5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99,5-103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99,5-106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103-104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104-105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106-107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107-108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108-109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109-110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110-111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112-113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113-114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114-116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118-126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127-143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127-134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134-143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143-144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144-146,4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146,4-168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147,7-151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151-152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152-168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80-94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85-94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74-96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 оң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ПК-213-219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16364,07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1287,17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219-307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307-330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330-335,91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221-287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287-320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320-335,91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Шаған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16586,52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1302,01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121-335,91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219-288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288-292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292-330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330-335,91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Құртоған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Құртоған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221-222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11874,19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782,19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222-223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223-224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224-225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225-226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226-227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227-228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228-229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229-230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230-231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232-233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235-236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236-245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245-246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246-247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247-248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248-252,547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252,5-252,547</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221-222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17306,52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782,19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222-223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223-224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224-225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225-226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226-227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227-228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228-229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229-230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230-231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232-233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237-238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239-240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240-252,547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205-250,1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250,8-252,1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252,4-252,547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23-252-169</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05-252-169</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05-239-062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05-239-062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 оң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16364,07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1287,17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108-213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ПК0-42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16586,52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1302,01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107-213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ауылынан солтүстікке қарай 3,5 киолметр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Бескарағай ауданы</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ауылынан солтүстікке қарай 2,5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242,0903</w:t>
            </w:r>
          </w:p>
          <w:p>
            <w:pPr>
              <w:spacing w:after="20"/>
              <w:ind w:left="20"/>
              <w:jc w:val="both"/>
            </w:pPr>
            <w:r>
              <w:rPr>
                <w:rFonts w:ascii="Times New Roman"/>
                <w:b w:val="false"/>
                <w:i w:val="false"/>
                <w:color w:val="000000"/>
                <w:sz w:val="20"/>
              </w:rPr>
              <w:t>
244,4061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81,8940</w:t>
            </w:r>
          </w:p>
          <w:p>
            <w:pPr>
              <w:spacing w:after="20"/>
              <w:ind w:left="20"/>
              <w:jc w:val="both"/>
            </w:pPr>
            <w:r>
              <w:rPr>
                <w:rFonts w:ascii="Times New Roman"/>
                <w:b w:val="false"/>
                <w:i w:val="false"/>
                <w:color w:val="000000"/>
                <w:sz w:val="20"/>
              </w:rPr>
              <w:t>
40,0432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ауылының оңтүстігінде</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23-240-028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23-240-028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23-240-028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23-240-028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23-240-034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23-240-027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23-240-034-050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Бесқарай ауылы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23-240-017 және 003 есептік орам аумағында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Кұланшы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23-240-023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23-240-017</w:t>
            </w:r>
          </w:p>
          <w:p>
            <w:pPr>
              <w:spacing w:after="20"/>
              <w:ind w:left="20"/>
              <w:jc w:val="both"/>
            </w:pPr>
            <w:r>
              <w:rPr>
                <w:rFonts w:ascii="Times New Roman"/>
                <w:b w:val="false"/>
                <w:i w:val="false"/>
                <w:color w:val="000000"/>
                <w:sz w:val="20"/>
              </w:rPr>
              <w:t>
23-240-039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421,9431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40,476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Ертіс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92,5-94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35106,47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1081,8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96,2-96,7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96,7-98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98-99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99-100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100-101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102-103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103-104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104-105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105-106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106-107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107-108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107,4-108,5</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108-109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108,5-112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109-110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110-111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112-113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113-116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114,1-141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116-117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117-118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118-119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119-120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120-121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122-123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123-124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124-129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129-130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130-131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132-133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133-134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134-135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135-136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136-137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137-138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138-139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139-140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140-141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141-149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149,4-153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142-145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145-146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146-149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149-150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150-151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151-152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152-153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153-154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154-159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154-167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164,5-172</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168-171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175-176,5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174-176,5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176,5-178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178-189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179,3-190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190-196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191-196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197,5-198,2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197,5-203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199-200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200-201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209-210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210-213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216-217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217-219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219-222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204,5-223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224-273,5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276-309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226,5-228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228-233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237-243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243-245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245-246,5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246,5-249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249-250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250-251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252-253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253-254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254-255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255-256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256-257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257-258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258-261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262-265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265-268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268-272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272-273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273-276</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276-309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169-177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35106,47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178-209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226,4-246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246-253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253-254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Ертіс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254-255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35106,47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1081,8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253-258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255-256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256-258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258-259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259-263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05-241-005-005 кадастрлық нөмірі бар жер учаскесінің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кіші көл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05-241-005-006 кадастрлық нөмірі бар жер учаскесінің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кіші көл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05-241-005-006 кадастрлық нөмірі бар жер учаскесінің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кіші көл №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05-241-005-006 кадастрлық нөмірі бар жер учаскесінің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Мамкин Ключ ағыны және оның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Ағынықатты ағыны</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Шмокинский ключ ағыны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228,2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Муравьевский ключ ағыны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05-243-032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Бюкуй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ауылынан</w:t>
            </w:r>
          </w:p>
          <w:p>
            <w:pPr>
              <w:spacing w:after="20"/>
              <w:ind w:left="20"/>
              <w:jc w:val="both"/>
            </w:pPr>
            <w:r>
              <w:rPr>
                <w:rFonts w:ascii="Times New Roman"/>
                <w:b w:val="false"/>
                <w:i w:val="false"/>
                <w:color w:val="000000"/>
                <w:sz w:val="20"/>
              </w:rPr>
              <w:t>
оңтүстік-шығысқа қарай</w:t>
            </w:r>
          </w:p>
          <w:p>
            <w:pPr>
              <w:spacing w:after="20"/>
              <w:ind w:left="20"/>
              <w:jc w:val="both"/>
            </w:pPr>
            <w:r>
              <w:rPr>
                <w:rFonts w:ascii="Times New Roman"/>
                <w:b w:val="false"/>
                <w:i w:val="false"/>
                <w:color w:val="000000"/>
                <w:sz w:val="20"/>
              </w:rPr>
              <w:t>
25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173,3644</w:t>
            </w:r>
          </w:p>
          <w:p>
            <w:pPr>
              <w:spacing w:after="20"/>
              <w:ind w:left="20"/>
              <w:jc w:val="both"/>
            </w:pPr>
            <w:r>
              <w:rPr>
                <w:rFonts w:ascii="Times New Roman"/>
                <w:b w:val="false"/>
                <w:i w:val="false"/>
                <w:color w:val="000000"/>
                <w:sz w:val="20"/>
              </w:rPr>
              <w:t>
171,749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w:t>
            </w:r>
          </w:p>
          <w:p>
            <w:pPr>
              <w:spacing w:after="20"/>
              <w:ind w:left="20"/>
              <w:jc w:val="both"/>
            </w:pPr>
            <w:r>
              <w:rPr>
                <w:rFonts w:ascii="Times New Roman"/>
                <w:b w:val="false"/>
                <w:i w:val="false"/>
                <w:color w:val="000000"/>
                <w:sz w:val="20"/>
              </w:rPr>
              <w:t>
13,0143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p>
            <w:pPr>
              <w:spacing w:after="20"/>
              <w:ind w:left="20"/>
              <w:jc w:val="both"/>
            </w:pPr>
            <w:r>
              <w:rPr>
                <w:rFonts w:ascii="Times New Roman"/>
                <w:b w:val="false"/>
                <w:i w:val="false"/>
                <w:color w:val="000000"/>
                <w:sz w:val="20"/>
              </w:rPr>
              <w:t>
(Саратовка) ауылынан солтүстік-батысқа қарай</w:t>
            </w:r>
          </w:p>
          <w:p>
            <w:pPr>
              <w:spacing w:after="20"/>
              <w:ind w:left="20"/>
              <w:jc w:val="both"/>
            </w:pPr>
            <w:r>
              <w:rPr>
                <w:rFonts w:ascii="Times New Roman"/>
                <w:b w:val="false"/>
                <w:i w:val="false"/>
                <w:color w:val="000000"/>
                <w:sz w:val="20"/>
              </w:rPr>
              <w:t>
7 километр</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p>
            <w:pPr>
              <w:spacing w:after="20"/>
              <w:ind w:left="20"/>
              <w:jc w:val="both"/>
            </w:pPr>
            <w:r>
              <w:rPr>
                <w:rFonts w:ascii="Times New Roman"/>
                <w:b w:val="false"/>
                <w:i w:val="false"/>
                <w:color w:val="000000"/>
                <w:sz w:val="20"/>
              </w:rPr>
              <w:t>
(Саратовка) ауылынан солтүстік-батысқа қарай</w:t>
            </w:r>
          </w:p>
          <w:p>
            <w:pPr>
              <w:spacing w:after="20"/>
              <w:ind w:left="20"/>
              <w:jc w:val="both"/>
            </w:pPr>
            <w:r>
              <w:rPr>
                <w:rFonts w:ascii="Times New Roman"/>
                <w:b w:val="false"/>
                <w:i w:val="false"/>
                <w:color w:val="000000"/>
                <w:sz w:val="20"/>
              </w:rPr>
              <w:t>
7 километр</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p>
            <w:pPr>
              <w:spacing w:after="20"/>
              <w:ind w:left="20"/>
              <w:jc w:val="both"/>
            </w:pPr>
            <w:r>
              <w:rPr>
                <w:rFonts w:ascii="Times New Roman"/>
                <w:b w:val="false"/>
                <w:i w:val="false"/>
                <w:color w:val="000000"/>
                <w:sz w:val="20"/>
              </w:rPr>
              <w:t>
(Саратовка) ауылынан солтүстік-батысқа қарай</w:t>
            </w:r>
          </w:p>
          <w:p>
            <w:pPr>
              <w:spacing w:after="20"/>
              <w:ind w:left="20"/>
              <w:jc w:val="both"/>
            </w:pPr>
            <w:r>
              <w:rPr>
                <w:rFonts w:ascii="Times New Roman"/>
                <w:b w:val="false"/>
                <w:i w:val="false"/>
                <w:color w:val="000000"/>
                <w:sz w:val="20"/>
              </w:rPr>
              <w:t>
7 километр</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Жаныма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44-93 геологиялық блоктар шекарасында</w:t>
            </w:r>
          </w:p>
          <w:p>
            <w:pPr>
              <w:spacing w:after="20"/>
              <w:ind w:left="20"/>
              <w:jc w:val="both"/>
            </w:pPr>
            <w:r>
              <w:rPr>
                <w:rFonts w:ascii="Times New Roman"/>
                <w:b w:val="false"/>
                <w:i w:val="false"/>
                <w:color w:val="000000"/>
                <w:sz w:val="20"/>
              </w:rPr>
              <w:t>
(10Г-5Г-6,7,12)</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Жаныма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М-44-93 геологиялық блоктарының шекарасында</w:t>
            </w:r>
          </w:p>
          <w:p>
            <w:pPr>
              <w:spacing w:after="20"/>
              <w:ind w:left="20"/>
              <w:jc w:val="both"/>
            </w:pPr>
            <w:r>
              <w:rPr>
                <w:rFonts w:ascii="Times New Roman"/>
                <w:b w:val="false"/>
                <w:i w:val="false"/>
                <w:color w:val="000000"/>
                <w:sz w:val="20"/>
              </w:rPr>
              <w:t>
(10Г-5Г-6,7,12)</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p>
            <w:pPr>
              <w:spacing w:after="20"/>
              <w:ind w:left="20"/>
              <w:jc w:val="both"/>
            </w:pPr>
            <w:r>
              <w:rPr>
                <w:rFonts w:ascii="Times New Roman"/>
                <w:b w:val="false"/>
                <w:i w:val="false"/>
                <w:color w:val="000000"/>
                <w:sz w:val="20"/>
              </w:rPr>
              <w:t>
651,5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Қисықпай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p>
            <w:pPr>
              <w:spacing w:after="20"/>
              <w:ind w:left="20"/>
              <w:jc w:val="both"/>
            </w:pPr>
            <w:r>
              <w:rPr>
                <w:rFonts w:ascii="Times New Roman"/>
                <w:b w:val="false"/>
                <w:i w:val="false"/>
                <w:color w:val="000000"/>
                <w:sz w:val="20"/>
              </w:rPr>
              <w:t>
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Қалмата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өзен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өзенінің</w:t>
            </w:r>
          </w:p>
          <w:p>
            <w:pPr>
              <w:spacing w:after="20"/>
              <w:ind w:left="20"/>
              <w:jc w:val="both"/>
            </w:pPr>
            <w:r>
              <w:rPr>
                <w:rFonts w:ascii="Times New Roman"/>
                <w:b w:val="false"/>
                <w:i w:val="false"/>
                <w:color w:val="000000"/>
                <w:sz w:val="20"/>
              </w:rPr>
              <w:t>
№ 1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өзенінің</w:t>
            </w:r>
          </w:p>
          <w:p>
            <w:pPr>
              <w:spacing w:after="20"/>
              <w:ind w:left="20"/>
              <w:jc w:val="both"/>
            </w:pPr>
            <w:r>
              <w:rPr>
                <w:rFonts w:ascii="Times New Roman"/>
                <w:b w:val="false"/>
                <w:i w:val="false"/>
                <w:color w:val="000000"/>
                <w:sz w:val="20"/>
              </w:rPr>
              <w:t>
№ 2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369.Алайғыр өзенінің</w:t>
            </w:r>
          </w:p>
          <w:p>
            <w:pPr>
              <w:spacing w:after="20"/>
              <w:ind w:left="20"/>
              <w:jc w:val="both"/>
            </w:pPr>
            <w:r>
              <w:rPr>
                <w:rFonts w:ascii="Times New Roman"/>
                <w:b w:val="false"/>
                <w:i w:val="false"/>
                <w:color w:val="000000"/>
                <w:sz w:val="20"/>
              </w:rPr>
              <w:t>
№ 3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өзенінің</w:t>
            </w:r>
          </w:p>
          <w:p>
            <w:pPr>
              <w:spacing w:after="20"/>
              <w:ind w:left="20"/>
              <w:jc w:val="both"/>
            </w:pPr>
            <w:r>
              <w:rPr>
                <w:rFonts w:ascii="Times New Roman"/>
                <w:b w:val="false"/>
                <w:i w:val="false"/>
                <w:color w:val="000000"/>
                <w:sz w:val="20"/>
              </w:rPr>
              <w:t>
№ 4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өзенінің</w:t>
            </w:r>
          </w:p>
          <w:p>
            <w:pPr>
              <w:spacing w:after="20"/>
              <w:ind w:left="20"/>
              <w:jc w:val="both"/>
            </w:pPr>
            <w:r>
              <w:rPr>
                <w:rFonts w:ascii="Times New Roman"/>
                <w:b w:val="false"/>
                <w:i w:val="false"/>
                <w:color w:val="000000"/>
                <w:sz w:val="20"/>
              </w:rPr>
              <w:t>
№ 5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өзенінің</w:t>
            </w:r>
          </w:p>
          <w:p>
            <w:pPr>
              <w:spacing w:after="20"/>
              <w:ind w:left="20"/>
              <w:jc w:val="both"/>
            </w:pPr>
            <w:r>
              <w:rPr>
                <w:rFonts w:ascii="Times New Roman"/>
                <w:b w:val="false"/>
                <w:i w:val="false"/>
                <w:color w:val="000000"/>
                <w:sz w:val="20"/>
              </w:rPr>
              <w:t>
№ 6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Сарыбас алтын кен орны тұсында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ағыны және оның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 (Мариновка) ауылынан солтүстік-батысқа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Батпақбұлақ ағыны және оның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 (Мариновка) ауылынан солтүстік-батысқа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Мамкин Ключ ағыны және оның салалары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 (Мариновка) ауылынан солтүстік-батысқа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1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2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3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4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5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6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7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өзені</w:t>
            </w:r>
          </w:p>
          <w:p>
            <w:pPr>
              <w:spacing w:after="20"/>
              <w:ind w:left="20"/>
              <w:jc w:val="both"/>
            </w:pPr>
            <w:r>
              <w:rPr>
                <w:rFonts w:ascii="Times New Roman"/>
                <w:b w:val="false"/>
                <w:i w:val="false"/>
                <w:color w:val="000000"/>
                <w:sz w:val="20"/>
              </w:rPr>
              <w:t>
№ 8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(Терентьевка)ауылынан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Бақыршық кен орнынан батысқа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Қосбөгастау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05-243-010</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Тастықара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p>
            <w:pPr>
              <w:spacing w:after="20"/>
              <w:ind w:left="20"/>
              <w:jc w:val="both"/>
            </w:pPr>
            <w:r>
              <w:rPr>
                <w:rFonts w:ascii="Times New Roman"/>
                <w:b w:val="false"/>
                <w:i w:val="false"/>
                <w:color w:val="000000"/>
                <w:sz w:val="20"/>
              </w:rPr>
              <w:t>
437,7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Горняк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p>
            <w:pPr>
              <w:spacing w:after="20"/>
              <w:ind w:left="20"/>
              <w:jc w:val="both"/>
            </w:pPr>
            <w:r>
              <w:rPr>
                <w:rFonts w:ascii="Times New Roman"/>
                <w:b w:val="false"/>
                <w:i w:val="false"/>
                <w:color w:val="000000"/>
                <w:sz w:val="20"/>
              </w:rPr>
              <w:t>
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p>
            <w:pPr>
              <w:spacing w:after="20"/>
              <w:ind w:left="20"/>
              <w:jc w:val="both"/>
            </w:pPr>
            <w:r>
              <w:rPr>
                <w:rFonts w:ascii="Times New Roman"/>
                <w:b w:val="false"/>
                <w:i w:val="false"/>
                <w:color w:val="000000"/>
                <w:sz w:val="20"/>
              </w:rPr>
              <w:t>
сол жағалау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 оң жағалау сол жағалау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Шар"</w:t>
            </w:r>
          </w:p>
          <w:p>
            <w:pPr>
              <w:spacing w:after="20"/>
              <w:ind w:left="20"/>
              <w:jc w:val="both"/>
            </w:pPr>
            <w:r>
              <w:rPr>
                <w:rFonts w:ascii="Times New Roman"/>
                <w:b w:val="false"/>
                <w:i w:val="false"/>
                <w:color w:val="000000"/>
                <w:sz w:val="20"/>
              </w:rPr>
              <w:t>
жер учаскесі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272,5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p>
            <w:pPr>
              <w:spacing w:after="20"/>
              <w:ind w:left="20"/>
              <w:jc w:val="both"/>
            </w:pPr>
            <w:r>
              <w:rPr>
                <w:rFonts w:ascii="Times New Roman"/>
                <w:b w:val="false"/>
                <w:i w:val="false"/>
                <w:color w:val="000000"/>
                <w:sz w:val="20"/>
              </w:rPr>
              <w:t>
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Шар"</w:t>
            </w:r>
          </w:p>
          <w:p>
            <w:pPr>
              <w:spacing w:after="20"/>
              <w:ind w:left="20"/>
              <w:jc w:val="both"/>
            </w:pPr>
            <w:r>
              <w:rPr>
                <w:rFonts w:ascii="Times New Roman"/>
                <w:b w:val="false"/>
                <w:i w:val="false"/>
                <w:color w:val="000000"/>
                <w:sz w:val="20"/>
              </w:rPr>
              <w:t>
жер учаскесі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солтүстік-шығысқа қарай 4,5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 өзені және су бұрғыш арық</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Боко-Васильев кен алаңындағы Тоқым учаскесінің шекарасында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46,4579</w:t>
            </w:r>
          </w:p>
          <w:p>
            <w:pPr>
              <w:spacing w:after="20"/>
              <w:ind w:left="20"/>
              <w:jc w:val="both"/>
            </w:pPr>
            <w:r>
              <w:rPr>
                <w:rFonts w:ascii="Times New Roman"/>
                <w:b w:val="false"/>
                <w:i w:val="false"/>
                <w:color w:val="000000"/>
                <w:sz w:val="20"/>
              </w:rPr>
              <w:t>
43,4651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5,1096</w:t>
            </w:r>
          </w:p>
          <w:p>
            <w:pPr>
              <w:spacing w:after="20"/>
              <w:ind w:left="20"/>
              <w:jc w:val="both"/>
            </w:pPr>
            <w:r>
              <w:rPr>
                <w:rFonts w:ascii="Times New Roman"/>
                <w:b w:val="false"/>
                <w:i w:val="false"/>
                <w:color w:val="000000"/>
                <w:sz w:val="20"/>
              </w:rPr>
              <w:t>
3,2175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Боконское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Боко-Васильев кен алаңындағы Тоқым учаскесінің шекарасында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512,8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оң жағалау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p>
            <w:pPr>
              <w:spacing w:after="20"/>
              <w:ind w:left="20"/>
              <w:jc w:val="both"/>
            </w:pPr>
            <w:r>
              <w:rPr>
                <w:rFonts w:ascii="Times New Roman"/>
                <w:b w:val="false"/>
                <w:i w:val="false"/>
                <w:color w:val="000000"/>
                <w:sz w:val="20"/>
              </w:rPr>
              <w:t>
(№ 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оң жағалау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p>
            <w:pPr>
              <w:spacing w:after="20"/>
              <w:ind w:left="20"/>
              <w:jc w:val="both"/>
            </w:pPr>
            <w:r>
              <w:rPr>
                <w:rFonts w:ascii="Times New Roman"/>
                <w:b w:val="false"/>
                <w:i w:val="false"/>
                <w:color w:val="000000"/>
                <w:sz w:val="20"/>
              </w:rPr>
              <w:t>
(№ 2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оң жағалау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p>
            <w:pPr>
              <w:spacing w:after="20"/>
              <w:ind w:left="20"/>
              <w:jc w:val="both"/>
            </w:pPr>
            <w:r>
              <w:rPr>
                <w:rFonts w:ascii="Times New Roman"/>
                <w:b w:val="false"/>
                <w:i w:val="false"/>
                <w:color w:val="000000"/>
                <w:sz w:val="20"/>
              </w:rPr>
              <w:t>
(№ 3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p>
            <w:pPr>
              <w:spacing w:after="20"/>
              <w:ind w:left="20"/>
              <w:jc w:val="both"/>
            </w:pPr>
            <w:r>
              <w:rPr>
                <w:rFonts w:ascii="Times New Roman"/>
                <w:b w:val="false"/>
                <w:i w:val="false"/>
                <w:color w:val="000000"/>
                <w:sz w:val="20"/>
              </w:rPr>
              <w:t>
(№ 4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Ағыныкатты өзені</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Ағынықатты"</w:t>
            </w:r>
          </w:p>
          <w:p>
            <w:pPr>
              <w:spacing w:after="20"/>
              <w:ind w:left="20"/>
              <w:jc w:val="both"/>
            </w:pPr>
            <w:r>
              <w:rPr>
                <w:rFonts w:ascii="Times New Roman"/>
                <w:b w:val="false"/>
                <w:i w:val="false"/>
                <w:color w:val="000000"/>
                <w:sz w:val="20"/>
              </w:rPr>
              <w:t>
жер учаскесі тұсында</w:t>
            </w:r>
          </w:p>
          <w:p>
            <w:pPr>
              <w:spacing w:after="20"/>
              <w:ind w:left="20"/>
              <w:jc w:val="both"/>
            </w:pPr>
            <w:r>
              <w:rPr>
                <w:rFonts w:ascii="Times New Roman"/>
                <w:b w:val="false"/>
                <w:i w:val="false"/>
                <w:color w:val="000000"/>
                <w:sz w:val="20"/>
              </w:rPr>
              <w:t>
(№ 5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өзені</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p>
            <w:pPr>
              <w:spacing w:after="20"/>
              <w:ind w:left="20"/>
              <w:jc w:val="both"/>
            </w:pPr>
            <w:r>
              <w:rPr>
                <w:rFonts w:ascii="Times New Roman"/>
                <w:b w:val="false"/>
                <w:i w:val="false"/>
                <w:color w:val="000000"/>
                <w:sz w:val="20"/>
              </w:rPr>
              <w:t>
395,9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Бүбекей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ағыны</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p>
            <w:pPr>
              <w:spacing w:after="20"/>
              <w:ind w:left="20"/>
              <w:jc w:val="both"/>
            </w:pPr>
            <w:r>
              <w:rPr>
                <w:rFonts w:ascii="Times New Roman"/>
                <w:b w:val="false"/>
                <w:i w:val="false"/>
                <w:color w:val="000000"/>
                <w:sz w:val="20"/>
              </w:rPr>
              <w:t>
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Мамкин Ключ ағыны</w:t>
            </w:r>
          </w:p>
          <w:p>
            <w:pPr>
              <w:spacing w:after="20"/>
              <w:ind w:left="20"/>
              <w:jc w:val="both"/>
            </w:pPr>
            <w:r>
              <w:rPr>
                <w:rFonts w:ascii="Times New Roman"/>
                <w:b w:val="false"/>
                <w:i w:val="false"/>
                <w:color w:val="000000"/>
                <w:sz w:val="20"/>
              </w:rPr>
              <w:t>
оң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бұру каналы</w:t>
            </w:r>
          </w:p>
          <w:p>
            <w:pPr>
              <w:spacing w:after="20"/>
              <w:ind w:left="20"/>
              <w:jc w:val="both"/>
            </w:pPr>
            <w:r>
              <w:rPr>
                <w:rFonts w:ascii="Times New Roman"/>
                <w:b w:val="false"/>
                <w:i w:val="false"/>
                <w:color w:val="000000"/>
                <w:sz w:val="20"/>
              </w:rPr>
              <w:t>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Бақыршық алтын кені</w:t>
            </w:r>
          </w:p>
          <w:p>
            <w:pPr>
              <w:spacing w:after="20"/>
              <w:ind w:left="20"/>
              <w:jc w:val="both"/>
            </w:pPr>
            <w:r>
              <w:rPr>
                <w:rFonts w:ascii="Times New Roman"/>
                <w:b w:val="false"/>
                <w:i w:val="false"/>
                <w:color w:val="000000"/>
                <w:sz w:val="20"/>
              </w:rPr>
              <w:t>
кен орны, реконструкцияланатын қалдық қоймасының жармасында</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атауы жоқ ағын</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атауы жоқ ағын</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бұру каналы</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атауы жоқ ағын</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Бақыршық кен орнынан батысқа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Ақбастаубұлақ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05-243-039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ағыны</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23-243-010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ағыны</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23-243-010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Қаныма өзені</w:t>
            </w:r>
          </w:p>
          <w:p>
            <w:pPr>
              <w:spacing w:after="20"/>
              <w:ind w:left="20"/>
              <w:jc w:val="both"/>
            </w:pPr>
            <w:r>
              <w:rPr>
                <w:rFonts w:ascii="Times New Roman"/>
                <w:b w:val="false"/>
                <w:i w:val="false"/>
                <w:color w:val="000000"/>
                <w:sz w:val="20"/>
              </w:rPr>
              <w:t>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23-243-012-021</w:t>
            </w:r>
          </w:p>
          <w:p>
            <w:pPr>
              <w:spacing w:after="20"/>
              <w:ind w:left="20"/>
              <w:jc w:val="both"/>
            </w:pPr>
            <w:r>
              <w:rPr>
                <w:rFonts w:ascii="Times New Roman"/>
                <w:b w:val="false"/>
                <w:i w:val="false"/>
                <w:color w:val="000000"/>
                <w:sz w:val="20"/>
              </w:rPr>
              <w:t>
23-243-012-027</w:t>
            </w:r>
          </w:p>
          <w:p>
            <w:pPr>
              <w:spacing w:after="20"/>
              <w:ind w:left="20"/>
              <w:jc w:val="both"/>
            </w:pPr>
            <w:r>
              <w:rPr>
                <w:rFonts w:ascii="Times New Roman"/>
                <w:b w:val="false"/>
                <w:i w:val="false"/>
                <w:color w:val="000000"/>
                <w:sz w:val="20"/>
              </w:rPr>
              <w:t>
23-243-012-108</w:t>
            </w:r>
          </w:p>
          <w:p>
            <w:pPr>
              <w:spacing w:after="20"/>
              <w:ind w:left="20"/>
              <w:jc w:val="both"/>
            </w:pPr>
            <w:r>
              <w:rPr>
                <w:rFonts w:ascii="Times New Roman"/>
                <w:b w:val="false"/>
                <w:i w:val="false"/>
                <w:color w:val="000000"/>
                <w:sz w:val="20"/>
              </w:rPr>
              <w:t>
23-243-012-159</w:t>
            </w:r>
          </w:p>
          <w:p>
            <w:pPr>
              <w:spacing w:after="20"/>
              <w:ind w:left="20"/>
              <w:jc w:val="both"/>
            </w:pPr>
            <w:r>
              <w:rPr>
                <w:rFonts w:ascii="Times New Roman"/>
                <w:b w:val="false"/>
                <w:i w:val="false"/>
                <w:color w:val="000000"/>
                <w:sz w:val="20"/>
              </w:rPr>
              <w:t>
23-243-012-191</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Қаныма өзені</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междуречье (Қаныма өзені оң жағалау, Жаныма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Жаныма өзені</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Жаныма өзені</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өзені</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23-243-010-082</w:t>
            </w:r>
          </w:p>
          <w:p>
            <w:pPr>
              <w:spacing w:after="20"/>
              <w:ind w:left="20"/>
              <w:jc w:val="both"/>
            </w:pPr>
            <w:r>
              <w:rPr>
                <w:rFonts w:ascii="Times New Roman"/>
                <w:b w:val="false"/>
                <w:i w:val="false"/>
                <w:color w:val="000000"/>
                <w:sz w:val="20"/>
              </w:rPr>
              <w:t>
23-243-010-084</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11874,19 (Абай облысы бойынша жалпы ауданы)</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782,19 (Абай облысы бойынша жалпы ауданы)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3,5-4,0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9,9-19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40,2-42,6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42,6-44,5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44,6-44,8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46,3-47,7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48,4-48,7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49,1-61,9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62-62,9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63,1-70,7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70-7-76,5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76,5-127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85-86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86-99,5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99,5-100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100-101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106-107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107-127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131-252,1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132-133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133-134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134-216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216-217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217-218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218-219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219-220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220-221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Шар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17306,52 (Абай облысы бойынша жалпы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782,19 (Абай облысы бойынша жалпы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7,4-8,8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25-60,6</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46-47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47-48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50-87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61-61,5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62,8-63,2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63,5-64,9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65-71,1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71,5-72,3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72,6-73,1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73,4-73,9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74,3-75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75,5-76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76,5-87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76,5-87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87-88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87-95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88-89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90-91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93-103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95-127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103-104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104-105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105-106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106-113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113-114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114-115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115-127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131-133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133-134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134-135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135-136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134-138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138-149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138-141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142-143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143-144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144-145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145-146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146-147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147-148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148-149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149-150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150-151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151-152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152-153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153-193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149-155</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155-164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164-171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171-188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188-193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193-205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205-218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218-219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219-220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220-221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Даубай өзені</w:t>
            </w:r>
          </w:p>
          <w:p>
            <w:pPr>
              <w:spacing w:after="20"/>
              <w:ind w:left="20"/>
              <w:jc w:val="both"/>
            </w:pPr>
            <w:r>
              <w:rPr>
                <w:rFonts w:ascii="Times New Roman"/>
                <w:b w:val="false"/>
                <w:i w:val="false"/>
                <w:color w:val="000000"/>
                <w:sz w:val="20"/>
              </w:rPr>
              <w:t>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23-243-014-157</w:t>
            </w:r>
          </w:p>
          <w:p>
            <w:pPr>
              <w:spacing w:after="20"/>
              <w:ind w:left="20"/>
              <w:jc w:val="both"/>
            </w:pPr>
            <w:r>
              <w:rPr>
                <w:rFonts w:ascii="Times New Roman"/>
                <w:b w:val="false"/>
                <w:i w:val="false"/>
                <w:color w:val="000000"/>
                <w:sz w:val="20"/>
              </w:rPr>
              <w:t>
23-243-014-156</w:t>
            </w:r>
          </w:p>
          <w:p>
            <w:pPr>
              <w:spacing w:after="20"/>
              <w:ind w:left="20"/>
              <w:jc w:val="both"/>
            </w:pPr>
            <w:r>
              <w:rPr>
                <w:rFonts w:ascii="Times New Roman"/>
                <w:b w:val="false"/>
                <w:i w:val="false"/>
                <w:color w:val="000000"/>
                <w:sz w:val="20"/>
              </w:rPr>
              <w:t>
23-243-014-156</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Даубай өзені</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Даубай өзені</w:t>
            </w:r>
          </w:p>
          <w:p>
            <w:pPr>
              <w:spacing w:after="20"/>
              <w:ind w:left="20"/>
              <w:jc w:val="both"/>
            </w:pPr>
            <w:r>
              <w:rPr>
                <w:rFonts w:ascii="Times New Roman"/>
                <w:b w:val="false"/>
                <w:i w:val="false"/>
                <w:color w:val="000000"/>
                <w:sz w:val="20"/>
              </w:rPr>
              <w:t>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23-243-032-012</w:t>
            </w:r>
          </w:p>
          <w:p>
            <w:pPr>
              <w:spacing w:after="20"/>
              <w:ind w:left="20"/>
              <w:jc w:val="both"/>
            </w:pPr>
            <w:r>
              <w:rPr>
                <w:rFonts w:ascii="Times New Roman"/>
                <w:b w:val="false"/>
                <w:i w:val="false"/>
                <w:color w:val="000000"/>
                <w:sz w:val="20"/>
              </w:rPr>
              <w:t>
23-243-034-074</w:t>
            </w:r>
          </w:p>
          <w:p>
            <w:pPr>
              <w:spacing w:after="20"/>
              <w:ind w:left="20"/>
              <w:jc w:val="both"/>
            </w:pPr>
            <w:r>
              <w:rPr>
                <w:rFonts w:ascii="Times New Roman"/>
                <w:b w:val="false"/>
                <w:i w:val="false"/>
                <w:color w:val="000000"/>
                <w:sz w:val="20"/>
              </w:rPr>
              <w:t>
23-243-034-218</w:t>
            </w:r>
          </w:p>
          <w:p>
            <w:pPr>
              <w:spacing w:after="20"/>
              <w:ind w:left="20"/>
              <w:jc w:val="both"/>
            </w:pPr>
            <w:r>
              <w:rPr>
                <w:rFonts w:ascii="Times New Roman"/>
                <w:b w:val="false"/>
                <w:i w:val="false"/>
                <w:color w:val="000000"/>
                <w:sz w:val="20"/>
              </w:rPr>
              <w:t>
23-243-034-017</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Қыз-Бастау</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ағыны</w:t>
            </w:r>
          </w:p>
          <w:p>
            <w:pPr>
              <w:spacing w:after="20"/>
              <w:ind w:left="20"/>
              <w:jc w:val="both"/>
            </w:pPr>
            <w:r>
              <w:rPr>
                <w:rFonts w:ascii="Times New Roman"/>
                <w:b w:val="false"/>
                <w:i w:val="false"/>
                <w:color w:val="000000"/>
                <w:sz w:val="20"/>
              </w:rPr>
              <w:t>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05-243-014</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ағыны</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Тастықара ағыны</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Тастықара</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Салдыбай ағыны</w:t>
            </w:r>
          </w:p>
          <w:p>
            <w:pPr>
              <w:spacing w:after="20"/>
              <w:ind w:left="20"/>
              <w:jc w:val="both"/>
            </w:pPr>
            <w:r>
              <w:rPr>
                <w:rFonts w:ascii="Times New Roman"/>
                <w:b w:val="false"/>
                <w:i w:val="false"/>
                <w:color w:val="000000"/>
                <w:sz w:val="20"/>
              </w:rPr>
              <w:t>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23-243-010-114</w:t>
            </w:r>
          </w:p>
          <w:p>
            <w:pPr>
              <w:spacing w:after="20"/>
              <w:ind w:left="20"/>
              <w:jc w:val="both"/>
            </w:pPr>
            <w:r>
              <w:rPr>
                <w:rFonts w:ascii="Times New Roman"/>
                <w:b w:val="false"/>
                <w:i w:val="false"/>
                <w:color w:val="000000"/>
                <w:sz w:val="20"/>
              </w:rPr>
              <w:t>
жер учаскесі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Салдыбай ағыны</w:t>
            </w:r>
          </w:p>
          <w:p>
            <w:pPr>
              <w:spacing w:after="20"/>
              <w:ind w:left="20"/>
              <w:jc w:val="both"/>
            </w:pPr>
            <w:r>
              <w:rPr>
                <w:rFonts w:ascii="Times New Roman"/>
                <w:b w:val="false"/>
                <w:i w:val="false"/>
                <w:color w:val="000000"/>
                <w:sz w:val="20"/>
              </w:rPr>
              <w:t>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Салдыбай ағыны</w:t>
            </w:r>
          </w:p>
          <w:p>
            <w:pPr>
              <w:spacing w:after="20"/>
              <w:ind w:left="20"/>
              <w:jc w:val="both"/>
            </w:pPr>
            <w:r>
              <w:rPr>
                <w:rFonts w:ascii="Times New Roman"/>
                <w:b w:val="false"/>
                <w:i w:val="false"/>
                <w:color w:val="000000"/>
                <w:sz w:val="20"/>
              </w:rPr>
              <w:t>
оң жақ саласының</w:t>
            </w:r>
          </w:p>
          <w:p>
            <w:pPr>
              <w:spacing w:after="20"/>
              <w:ind w:left="20"/>
              <w:jc w:val="both"/>
            </w:pPr>
            <w:r>
              <w:rPr>
                <w:rFonts w:ascii="Times New Roman"/>
                <w:b w:val="false"/>
                <w:i w:val="false"/>
                <w:color w:val="000000"/>
                <w:sz w:val="20"/>
              </w:rPr>
              <w:t>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w:t>
            </w:r>
          </w:p>
          <w:p>
            <w:pPr>
              <w:spacing w:after="20"/>
              <w:ind w:left="20"/>
              <w:jc w:val="both"/>
            </w:pPr>
            <w:r>
              <w:rPr>
                <w:rFonts w:ascii="Times New Roman"/>
                <w:b w:val="false"/>
                <w:i w:val="false"/>
                <w:color w:val="000000"/>
                <w:sz w:val="20"/>
              </w:rPr>
              <w:t>
батысқа қарай 1 км</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ауданының</w:t>
            </w:r>
          </w:p>
          <w:p>
            <w:pPr>
              <w:spacing w:after="20"/>
              <w:ind w:left="20"/>
              <w:jc w:val="both"/>
            </w:pPr>
            <w:r>
              <w:rPr>
                <w:rFonts w:ascii="Times New Roman"/>
                <w:b w:val="false"/>
                <w:i w:val="false"/>
                <w:color w:val="000000"/>
                <w:sz w:val="20"/>
              </w:rPr>
              <w:t>
аумағы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5955,3118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Жүзағаш</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05-244-018</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121,9083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сол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оң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p>
            <w:pPr>
              <w:spacing w:after="20"/>
              <w:ind w:left="20"/>
              <w:jc w:val="both"/>
            </w:pPr>
            <w:r>
              <w:rPr>
                <w:rFonts w:ascii="Times New Roman"/>
                <w:b w:val="false"/>
                <w:i w:val="false"/>
                <w:color w:val="000000"/>
                <w:sz w:val="20"/>
              </w:rPr>
              <w:t>
сол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p>
            <w:pPr>
              <w:spacing w:after="20"/>
              <w:ind w:left="20"/>
              <w:jc w:val="both"/>
            </w:pPr>
            <w:r>
              <w:rPr>
                <w:rFonts w:ascii="Times New Roman"/>
                <w:b w:val="false"/>
                <w:i w:val="false"/>
                <w:color w:val="000000"/>
                <w:sz w:val="20"/>
              </w:rPr>
              <w:t>
оң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23-244-008-937</w:t>
            </w:r>
          </w:p>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бұру каналы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23-244-011-386</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Қосагаш өзені</w:t>
            </w:r>
          </w:p>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23-244-005</w:t>
            </w:r>
          </w:p>
          <w:p>
            <w:pPr>
              <w:spacing w:after="20"/>
              <w:ind w:left="20"/>
              <w:jc w:val="both"/>
            </w:pPr>
            <w:r>
              <w:rPr>
                <w:rFonts w:ascii="Times New Roman"/>
                <w:b w:val="false"/>
                <w:i w:val="false"/>
                <w:color w:val="000000"/>
                <w:sz w:val="20"/>
              </w:rPr>
              <w:t>
есептік орам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өзені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23-243-018-555</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 Ключ өзені аралығы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23-244-021-347</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 Ключ өзені аралығы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23-244-021-052</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 өені</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23-244-021-354</w:t>
            </w:r>
          </w:p>
          <w:p>
            <w:pPr>
              <w:spacing w:after="20"/>
              <w:ind w:left="20"/>
              <w:jc w:val="both"/>
            </w:pPr>
            <w:r>
              <w:rPr>
                <w:rFonts w:ascii="Times New Roman"/>
                <w:b w:val="false"/>
                <w:i w:val="false"/>
                <w:color w:val="000000"/>
                <w:sz w:val="20"/>
              </w:rPr>
              <w:t>
жер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 ауылынан 6,1 километр солтүстік-шығысқа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ауылынан шығысқа қарай орналасқан жер учаскесі тұстамасында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Тебеске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Ақсуат ауданы, Құмгөл ауылынан оңтүстік-батысқа қарай 26,5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Такиякеткен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өзенінің арналары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p>
            <w:pPr>
              <w:spacing w:after="20"/>
              <w:ind w:left="20"/>
              <w:jc w:val="both"/>
            </w:pPr>
            <w:r>
              <w:rPr>
                <w:rFonts w:ascii="Times New Roman"/>
                <w:b w:val="false"/>
                <w:i w:val="false"/>
                <w:color w:val="000000"/>
                <w:sz w:val="20"/>
              </w:rPr>
              <w:t>
05-333-049-960</w:t>
            </w:r>
          </w:p>
          <w:p>
            <w:pPr>
              <w:spacing w:after="20"/>
              <w:ind w:left="20"/>
              <w:jc w:val="both"/>
            </w:pPr>
            <w:r>
              <w:rPr>
                <w:rFonts w:ascii="Times New Roman"/>
                <w:b w:val="false"/>
                <w:i w:val="false"/>
                <w:color w:val="000000"/>
                <w:sz w:val="20"/>
              </w:rPr>
              <w:t>
05-333-050-399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жобалау құжаттамасының картографиялық материалында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17 ақпандағы</w:t>
            </w:r>
            <w:r>
              <w:br/>
            </w:r>
            <w:r>
              <w:rPr>
                <w:rFonts w:ascii="Times New Roman"/>
                <w:b w:val="false"/>
                <w:i w:val="false"/>
                <w:color w:val="000000"/>
                <w:sz w:val="20"/>
              </w:rPr>
              <w:t>№ 39 Әкімдік қаулысына</w:t>
            </w:r>
            <w:r>
              <w:br/>
            </w:r>
            <w:r>
              <w:rPr>
                <w:rFonts w:ascii="Times New Roman"/>
                <w:b w:val="false"/>
                <w:i w:val="false"/>
                <w:color w:val="000000"/>
                <w:sz w:val="20"/>
              </w:rPr>
              <w:t>2 қосымша</w:t>
            </w:r>
          </w:p>
        </w:tc>
      </w:tr>
    </w:tbl>
    <w:bookmarkStart w:name="z12" w:id="5"/>
    <w:p>
      <w:pPr>
        <w:spacing w:after="0"/>
        <w:ind w:left="0"/>
        <w:jc w:val="left"/>
      </w:pPr>
      <w:r>
        <w:rPr>
          <w:rFonts w:ascii="Times New Roman"/>
          <w:b/>
          <w:i w:val="false"/>
          <w:color w:val="000000"/>
        </w:rPr>
        <w:t xml:space="preserve"> Абай облысының су қорғау аймақтары мен су объектілері белдеулерін шаруашылықта пайдалану режимі</w:t>
      </w:r>
    </w:p>
    <w:bookmarkEnd w:id="5"/>
    <w:p>
      <w:pPr>
        <w:spacing w:after="0"/>
        <w:ind w:left="0"/>
        <w:jc w:val="both"/>
      </w:pPr>
      <w:r>
        <w:rPr>
          <w:rFonts w:ascii="Times New Roman"/>
          <w:b w:val="false"/>
          <w:i w:val="false"/>
          <w:color w:val="000000"/>
          <w:sz w:val="28"/>
        </w:rPr>
        <w:t>
      1. Су қорғау белдеулері шегінде жол берілмейді:</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шаруашылық және өзге де қызмет (ластану, қоқыстану, сарқылу);</w:t>
      </w:r>
    </w:p>
    <w:p>
      <w:pPr>
        <w:spacing w:after="0"/>
        <w:ind w:left="0"/>
        <w:jc w:val="both"/>
      </w:pPr>
      <w:r>
        <w:rPr>
          <w:rFonts w:ascii="Times New Roman"/>
          <w:b w:val="false"/>
          <w:i w:val="false"/>
          <w:color w:val="000000"/>
          <w:sz w:val="28"/>
        </w:rPr>
        <w:t xml:space="preserve">
      2) Су шаруашылығы және су тарту құрылыстары мен олардың коммуникацияларын, көпірлерді, көпір құрылыстарын, айлақтарды, порттарды, пирстерді және су көлігі, кәсіпшілік балық аулау қызметімен байланысты өзге де көлік инфрақұрылымы объектілерін, балық шаруашылығы технологиялық су айдындарың, жаңартылатын энергия көздерін (гидродинамикалық су энергиясын) пайдалану жөніндегі объектілерді қоспағанда, ғимараттар мен құрылыстарды, сондай-ақ су объектілері мен су қоймаларын салу және пайдалану демалыс және (немесе) сауықтыру мақсатындағы ғимараттар мен құрылыстарды салмай, су объектісіндегі рекреациялық аймақтар жатады. Осы тармақшаның ережесі Қазақстан Республикасы Су кодексінің </w:t>
      </w:r>
      <w:r>
        <w:rPr>
          <w:rFonts w:ascii="Times New Roman"/>
          <w:b w:val="false"/>
          <w:i w:val="false"/>
          <w:color w:val="000000"/>
          <w:sz w:val="28"/>
        </w:rPr>
        <w:t>145-1-бабында</w:t>
      </w:r>
      <w:r>
        <w:rPr>
          <w:rFonts w:ascii="Times New Roman"/>
          <w:b w:val="false"/>
          <w:i w:val="false"/>
          <w:color w:val="000000"/>
          <w:sz w:val="28"/>
        </w:rPr>
        <w:t xml:space="preserve"> белгіленген талаптар ескеріле отырып қолданылады;</w:t>
      </w:r>
    </w:p>
    <w:p>
      <w:pPr>
        <w:spacing w:after="0"/>
        <w:ind w:left="0"/>
        <w:jc w:val="both"/>
      </w:pPr>
      <w:r>
        <w:rPr>
          <w:rFonts w:ascii="Times New Roman"/>
          <w:b w:val="false"/>
          <w:i w:val="false"/>
          <w:color w:val="000000"/>
          <w:sz w:val="28"/>
        </w:rPr>
        <w:t>
      3) бағбандыққа және саяжай құрылысына жер учаскелерін беру;</w:t>
      </w:r>
    </w:p>
    <w:p>
      <w:pPr>
        <w:spacing w:after="0"/>
        <w:ind w:left="0"/>
        <w:jc w:val="both"/>
      </w:pPr>
      <w:r>
        <w:rPr>
          <w:rFonts w:ascii="Times New Roman"/>
          <w:b w:val="false"/>
          <w:i w:val="false"/>
          <w:color w:val="000000"/>
          <w:sz w:val="28"/>
        </w:rPr>
        <w:t>
      4) су объектілері мен олардың су қорғау аймақтары мен белдеулерінің ластануын болғызбайтын құрылыстармен және құрылғылармен қамтамасыз етілмеген қолданыстағы объектілерді пайдалану;</w:t>
      </w:r>
    </w:p>
    <w:p>
      <w:pPr>
        <w:spacing w:after="0"/>
        <w:ind w:left="0"/>
        <w:jc w:val="both"/>
      </w:pPr>
      <w:r>
        <w:rPr>
          <w:rFonts w:ascii="Times New Roman"/>
          <w:b w:val="false"/>
          <w:i w:val="false"/>
          <w:color w:val="000000"/>
          <w:sz w:val="28"/>
        </w:rPr>
        <w:t>
      5) жекелеген учаскелерді шалғындандыру, ағаш егу және отырғызу үшін жер өңдеуді қоспағанда, топырақ және шөп қабатын бұзатын жұмыстар жүргізуге (оның ішінде жер жыртуға, мал жаюға, пайдалы қазбалар өндіруге) тыйым салынады;</w:t>
      </w:r>
    </w:p>
    <w:p>
      <w:pPr>
        <w:spacing w:after="0"/>
        <w:ind w:left="0"/>
        <w:jc w:val="both"/>
      </w:pPr>
      <w:r>
        <w:rPr>
          <w:rFonts w:ascii="Times New Roman"/>
          <w:b w:val="false"/>
          <w:i w:val="false"/>
          <w:color w:val="000000"/>
          <w:sz w:val="28"/>
        </w:rPr>
        <w:t>
      6) шатыр қалашықтарын, көлік құралдарына арналған тұрақты тұрақтарды, малға арналған жазғы лагерьлерді орнатуға жол берілмейді;</w:t>
      </w:r>
    </w:p>
    <w:p>
      <w:pPr>
        <w:spacing w:after="0"/>
        <w:ind w:left="0"/>
        <w:jc w:val="both"/>
      </w:pPr>
      <w:r>
        <w:rPr>
          <w:rFonts w:ascii="Times New Roman"/>
          <w:b w:val="false"/>
          <w:i w:val="false"/>
          <w:color w:val="000000"/>
          <w:sz w:val="28"/>
        </w:rPr>
        <w:t>
      7) пестицидтер мен тыңайтқыштардың барлық түрлерін қолдану.</w:t>
      </w:r>
    </w:p>
    <w:p>
      <w:pPr>
        <w:spacing w:after="0"/>
        <w:ind w:left="0"/>
        <w:jc w:val="both"/>
      </w:pPr>
      <w:r>
        <w:rPr>
          <w:rFonts w:ascii="Times New Roman"/>
          <w:b w:val="false"/>
          <w:i w:val="false"/>
          <w:color w:val="000000"/>
          <w:sz w:val="28"/>
        </w:rPr>
        <w:t>
      2. Су қорғау аймақтары шегінде рұқсат етілмейді:</w:t>
      </w:r>
    </w:p>
    <w:p>
      <w:pPr>
        <w:spacing w:after="0"/>
        <w:ind w:left="0"/>
        <w:jc w:val="both"/>
      </w:pPr>
      <w:r>
        <w:rPr>
          <w:rFonts w:ascii="Times New Roman"/>
          <w:b w:val="false"/>
          <w:i w:val="false"/>
          <w:color w:val="000000"/>
          <w:sz w:val="28"/>
        </w:rPr>
        <w:t>
      1) су объектілері мен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 сондай-ақ құрылыс, су түбін тереңдету және жарылыс жұмыстарын жүргізу, пайдалы қазбалар өндіру, кәбілдер, құбыржолдар және басқа да коммуникациялар тарту, белгіленген тәртіппен жергілікті атқарушы органдармен, бассейндік инспекциялармен, күзет саласындағы уәкілетті мемлекеттік органмен келісілген жобаларсыз бұрғылау, жер және өзге де жұмыстар жүргізу мемлекеттік орган, халықтың санитариялық-эпидемиологиялық саламаттылығы саласындағы мемлекеттік орган және басқа да мүдделі органдар;</w:t>
      </w:r>
    </w:p>
    <w:p>
      <w:pPr>
        <w:spacing w:after="0"/>
        <w:ind w:left="0"/>
        <w:jc w:val="both"/>
      </w:pPr>
      <w:r>
        <w:rPr>
          <w:rFonts w:ascii="Times New Roman"/>
          <w:b w:val="false"/>
          <w:i w:val="false"/>
          <w:color w:val="000000"/>
          <w:sz w:val="28"/>
        </w:rPr>
        <w:t>
      3) тыңайтқыштар, пестицидтер, мұнай өнімдерін сақтауға арналған қоймаларды, көлік құралдары мен ауыл шаруашылығы техникасына техникалық қызмет көрсету, жуу пункттерін, механикалық шеберханаларды, тұрмыстық және өнеркәсіптік қалдықтар үйінділерінің құрылғысын, аппаратураларды пестицидтермен толтыруға арналған алаңдарды, авиациялық-химиялық жұмыстар жүргізуге арналған ұшу-қону жолақтарын орналастыру және салу, сондай-ақ олардың су сапасына теріс әсер ететін басқа да объектілерді орналастыру;</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w:t>
      </w:r>
    </w:p>
    <w:p>
      <w:pPr>
        <w:spacing w:after="0"/>
        <w:ind w:left="0"/>
        <w:jc w:val="both"/>
      </w:pPr>
      <w:r>
        <w:rPr>
          <w:rFonts w:ascii="Times New Roman"/>
          <w:b w:val="false"/>
          <w:i w:val="false"/>
          <w:color w:val="000000"/>
          <w:sz w:val="28"/>
        </w:rPr>
        <w:t>
      5) су айдындарының режимін нашарлататын жүктеме нормасынан асыра мал жаю, малды шомылу және санитариялық өңдеу және шаруашылық қызметтің басқа да түрлері;</w:t>
      </w:r>
    </w:p>
    <w:p>
      <w:pPr>
        <w:spacing w:after="0"/>
        <w:ind w:left="0"/>
        <w:jc w:val="both"/>
      </w:pPr>
      <w:r>
        <w:rPr>
          <w:rFonts w:ascii="Times New Roman"/>
          <w:b w:val="false"/>
          <w:i w:val="false"/>
          <w:color w:val="000000"/>
          <w:sz w:val="28"/>
        </w:rPr>
        <w:t>
      6) су көздеріндегі су кемерінен екі мың метрден кем қашықтықта ауыл шаруашылығы дақылдары мен орман екпелерін пестицидтермен авиаөңдеу және авиа жемшөппен минералдық тыңайтқыштармен қоректендіру тәсілін қолдану;</w:t>
      </w:r>
    </w:p>
    <w:p>
      <w:pPr>
        <w:spacing w:after="0"/>
        <w:ind w:left="0"/>
        <w:jc w:val="both"/>
      </w:pPr>
      <w:r>
        <w:rPr>
          <w:rFonts w:ascii="Times New Roman"/>
          <w:b w:val="false"/>
          <w:i w:val="false"/>
          <w:color w:val="000000"/>
          <w:sz w:val="28"/>
        </w:rPr>
        <w:t>
      7) жол берілетін шекті концентрация белгіленбеген пестицидтерді қолдану, қар жамылғысына тыңайтқыш енгізу, сондай-ақ залалсыздандырылмаған құрамында көң бар сарқынды суларды және тұрақты хлорорганикалық пестицидтерді тыңайтқыш ретінде пайдалану.</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кезде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