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6c72" w14:textId="4d76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ауыл шаруашылығы өнімін тереңдете қайта өңдеп өнім өндіру үшін оны сатып алуға арналған субсидиялар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24 сәуірдегі № 83 қаулысы. Абай облысының Әділет департаментінде 2023 жылғы 27 сәуірде № 53-18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"Агроөнеркәсіптік кешенді және ауылдық аумақтарды дамытуды мемлекеттік реттеу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12-7) тармақшасына, "Өңдеуші кәсіпорындардың ауылшаруашылық өнімін тереңдете өңдеп өнім өндіруі үшін оны сатып алу шығындарын субсидиялау қағидаларын бекіту туралы" (Нормативтік құқықтық актілерді мемлекеттік тіркеу тізілімінде № 10087 болып тіркелген) Қазақстан Республикасы Ауыл шаруашылығы министрінің 2014 жылғы 26 қарашадағы № 3-2/615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Өңдеуші кәсіпорындардың ауылшаруашылық өнімін тереңдете өңдеп өнім өндіруі үшін оны сатып алу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ауыл шаруашылығы өнімін тереңдете қайта өңдеп өнім өндіру үшін оны сатып алуға арналған субсидиялар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ауыл шаруашылығы және жер қатынастары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қаулыға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ауыл шаруашылығы өнімін тереңдете қайта өңдеп өнім өндіру үшін оны сатып алуға арналған субсидиялар нормативі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өңделетін өнімдердің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алынатын ауыл шаруашылығы өнімінің бірлігіне субсидиялар нормативі, теңге/л және теңге/кг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