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14d1" w14:textId="0da1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пестицидтерге, биоагенттерге (энтомофагтарға) арналған субсидиялар тізбесі мен нормаларын, сондай-ақ пестицидтерді, биоагенттердi (энтомофагтарды) субсидиялауға арналған бюджет қаражатының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облысының әкімдігінің 2023 жылғы 25 сәуірдегі № 84 қаулысы. Абай облысының Әділет департаментінде 2023 жылғы 27 сәуірде № 56-18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"Өсiмдiк шаруашылығы өнiмiнiң шығымдылығы мен сапасын арттыруды субсидиялау қағидаларын бекіту туралы" (Нормативтік құқықтық актілерді мемлекеттік тіркеу тізілімінде № 20209 болып тіркелген) Қазақстан Республикасы Ауыл шаруашылығы министрінің 2020 жылғы 30 наурыздағы № 107 бұйрығымен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78-тармағына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 жаңа редакцияда – Абай облысы әкімдігінің 28.11.2023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жылға пестицидтерге, биоагенттерге (энтомофагтар) арналған субсидиялар тізбесі мен нормалары;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жылға арналған пестицидтерді, биоагенттердi (энтомофагтарды) субсидиялауға арналған бюджет қаражатының көлемдері.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"Абай облысы ауыл шаруашылығы және жер қатынастары басқармасы" мемлекеттік мекемесі Қазақстан Республикасының заңнамасында белгіленген тәртіппен: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Абай облысының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Абай облысы әкімдігінің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Абай облысы әкімінің жетекшілік ететін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оның алғашқы ресми жарияланған күнінен кейін күнтізбелік он күн өткен соң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Абай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пестицидтер, биоагенттер (энтомофагтар) тізбесі мен субсидиялар нормалары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1-қосымшаға өзгерістер енгізілді – Абай облысы әкімдігінің 28.11.2023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 тобы бойынша белсенді ингредиент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(литр, килограмм, грамм, дана)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Пестицидтердің, биоагенттердің (энтомофагтардың) 1 литріне (килограмм, грамм, дана)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ЭКСТРА,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72 %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960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в.г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дихлорфеноксиацет қышқылы этилгексил эфирі түрінде,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дихлорфеноксиацет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875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ЭФЕРОН-ГОЛД,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2,4-Д дихлорфеноксиацет қышқылы,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БРЭМБО,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НИОФИР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ЭФИР,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флорасулам, 7,4 г. грамм / 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суспензия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суспензия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ПРИМА, суспензия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қышқылдар ұшпайтын эфирлер түрінде,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Клопиралидтің 2-этилгексил эфирі,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2,4 - Д қышқылы, 420 грамм/литр + дикамба қышқылының 2-этилгексил эфирі,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эмульсия концентраттары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564 грамм/литр + метсульфурон-метил,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зауыттық екілік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зауыттық екілік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коллоидты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грамм/литр + диметиламин тұзы түріндегі дикамба қышқылы,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қышқылы, 410 грамм/литр + клопиралид, 40 грамм / литр күрделі 2-этилгексил эфирлері түрінде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Диметиламин, калий және натрий тұздары түрінде 500 грамм/литр МЦПА қышқылы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БЕНАГРО,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Р - 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520,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РИДАУТ,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ВИХРЬ,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*УРАГАН ФОРТЕ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ЭНТОГЛИФОС, 50%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калий тұзы, 690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ГЛИФОСАТ-ГОЛД,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COTEM XL,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АРИСТОКРАТ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ТОМАГАВК,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тұздары түріндегі 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АРДГЛИФ,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грамм/литр + хлорсульфурон кислоты,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дикамбалар диметиламин тұзы түріндегі қышқыл,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су-суспензия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ЛИСТЕГО ПРО 050,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су-гликоль ерітіндісі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су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11,3 грамм/килограмм + тиенкарбазон - метил, 22,5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май дисперсиясы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АМИДА, май дисперсиясы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ЦЕНЗОР МАКС, эмульсия май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мұнай-су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 ПИК,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клоквинтоцет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450 грамм/литр клопиралид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ЭФИЛОН,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май дисперсиясы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май дисперсиясы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БЕСТУТАКС,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230 грамм/килограмм + мезотрион, 570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ЛАЗУРИТ СУПЕР, наноэмульсия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УЛЬТРА,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ылғалдандыратын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ылғалдандыратын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ылғалдандыратын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ылғалдандыратын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ылғалдандыратын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ылғалдандыратын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МЕТСУМЕТ,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ылғалдандыратын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390 грамм/килограмм + трибенурон - метил, 260 грамм/килограмм + амидосульфурон,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 ПРО,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500 грамм/килограмм + амидосульфурон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 - метил, 125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480,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май дисперсиясы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май дисперсиясы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клоквинтосет-мексила (антидот),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МЕРИТ 45,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суда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құрғақ сұйық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суспензия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суспензия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СТАУТ,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МАЧЕТЕ,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құрғақ сұйық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ДУО,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суда еритін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АЛСИОН,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құрғақ сұйық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су дисперсті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құрғақ сұйық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сұйық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ТРИБИН 750,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ПРЕМИУМ,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ГРИНСТАР ГОЛД,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мұнай-су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мұнай-су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мұнай-су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7,5%, мұнай-су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СУПЕР, мұнай-су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пропаргил, 80 грамм/литр + феноксапроп - п - этил, 50 грамм/литр + клоквинтоцет - мексил,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СУПЕР 100,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мұнай-су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мұнай-су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ГОЛД 120,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мұнай-су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мұнай-су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ЛАСТИК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микрокапсуляцияланған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натрия,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МАЙСТЕР ПАУЭР,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эмульсия май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МИУРА,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ДРАГУН,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эмульсия май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эмульсия май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КАРИШАНС,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түріндегі 2,4-Д қышқылы, 410 грамм / литр + флорасулам, 5 грамм/литр + флуроксипир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375 грамм/килограмм + тифенсульфурон - метил, 375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грамм/литр диквата (дибромида)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*ДИКОШАНС,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2 - этилгексил эфирі түріндегі 2,4-Д қышқылы,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грамм/литр + дикват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аммоний тұзы, 888 грамм / 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СТАР,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су-суспензия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эмульсия май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суспензия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суспензия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суспензия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күрделі 2-этилгексил эфирі,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ОКТАСУЛАМ,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МЦПА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калий және натрий тұздарының қоспасы түріндегі қышқыл,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кислота, 300 грамм/литр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310 грамм/килограммг + тифенсульфурон-метил, 300 грамм/килограмм + флорасулам, 103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ТРИБЬЮТ, суда еритін түйіршіктер +ПАВ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 , 7,4 грамм/литр + изооктил, 2,4-Д дихлорфеноксиацет қышқылы,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200 грамм/грамм/килограмм + метсульфурон-метил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 ПРО,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600 грамм/килограмм + метсульфурон-метил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наноэмульсия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ВЕЛОСИТИ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 бойынша глифосат қышқылы,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грамм/литр (2,4-Д этилгексил эфирі, 470 грамм/литр) + 2,4-Д қышқылы, 160 грамм/литр (диметилалкиламин тұзы)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23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МУШКЕТ ПЛЮС,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 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флорпирауксифен-бензил, 12,5 грамм/литр + пеноксулам,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БАКСИГА,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300 грамм/литр+ пиклорам,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ГАЛИОН,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ЛЕМУР,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410 грамм/литр +флорасулам, 15 грамм / 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май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пиклорам, 37,5 грамм/литр + флорасулам, 10 грамм / 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ФОРТЕ,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СУПЕРКОРН,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 , 100 грамм/литр + эфир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2.0,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ГЕЙЗЕР,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 + тефилсульфурон-метил, 60 грамм/килограмм + 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КРЕЙЦЕР,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түріндегі 2,4 Д қышқылы, 440 грамм/литр + карфентразон-этил, 20 грамм / литр + флуроксипир 40 грамм / 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(ұшпайтын эфирлер С7-С9),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клопиралид, 90 грамм/литр + имазамокс, 40 грамм / 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СУПЕР, 7,5 % мұнай-су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418 грамм/литр + флорасулам, 12 грамм / 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ФЛО,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флорасулама, 104 грамм/килограмм, трибенурон-метила, 500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ГРАНД,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375 грамм/литр + тербутилазин, 125 грамм/литр + мезотрион, 37,5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Тербутилазин, 250 грамм/литр, 2,4-Д күрделі 2-этилгексил эфирі түріндегі қышқыл 80 грамм/литр,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КОРНЕГИ,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флутриафола, 800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АДВАНС,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коллоидты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ДУО,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ТАНДЕМ PRO,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ПРОТЕКТ,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200 грамм/литр+ метконазол,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БАКЛЕР, микроэмульсия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мұнай-су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МЭДЖИК,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суспензия концентраттары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суспензия концентраттары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ФОКУС, суспензия концентраттары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 12,5%, суспензия концентраттары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РАСТ, суспоэмульсия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бензовиндифлупир,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ЭЛАТУС ЭЙС 290,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микроэмульсия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ТРИАКТИВ,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ПИКСТАР,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240 грамм/литр + ципроконазол,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РАКУРС,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ЗИМОШАНС,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ЦЕРИАКАС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пропиконазола 140 грамм/литр + тебуконазола, 140 грамм/литр + эпоксиконазола,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80 грамм/литр + тебуконазол, 160 грамм/литр + ципроконазол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ТРИО,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балауыз брикеттері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 ЭДВАНС,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250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хлоранантранилипрол, 100 грамм/литр + лямбда-цигалотрин, 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суспензия май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 210 грамм/литр +бета - цифлутрин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ПИРЕЛЛИ,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май-су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май-су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300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КОРВУС,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117 грамм/литр + тиаметоксам, 147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су-суспензия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300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 30,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КАМЕЛОТ,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 дисперсиясы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АПИС, май дисперсиясы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АСПИД,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ФЛЭКС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ылғалдандыратын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 + имидаклоприд 210 грамм/литр + 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грамм/литр + 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ТИАМЕТРИН,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ГОТИКА,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САРРЕНДЕР,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ГОЛДПЛАН, 20 % суда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******ЯКУДЗА,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грамм/литр + 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ЭСПЕРО,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ОЛРАЙТ 57%,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микрокапсуляцияланған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10 % су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имидаклоприд,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ТОРЕАДОР ЭКСТРА, су дисперсті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100 грамм/литр + лямбда-цигалатрин,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ОРГАНЗА,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фосфид, 560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МАКСТОМИН, таблеткалар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500 грамм/литр + 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заттар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сұйық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фитобактериомицин-стрептотрицинді антибиотиктер кешені, АД-120000 ЕА/миллилитр, 32 грамм / 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 (Macrolophus pygmaeus)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қос мақсаттағы мемлекеттік тіркеуі бар және гербицид және десикант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қос мақсаттағы мемлекеттік тіркеуі бар және инсектицид ретінде және ауыл шаруашылығы өнімін өндірушілердің қойма үй-жайларында зиянкестерге қарсы қорларды қолдануға рұқсат етілген препараттар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қос мақсаттағы мемлекеттік тіркеуі бар және нан өнімдері жүйесіндегі кәсіпорындарда зиянкестерге қарсы қорларды қолдануға рұқсат етілген инсектицид және препараттар ретінде пайдаланылатын;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үштік мақсаттағы мемлекеттік тіркеуі бар және инсектицид ретінде және ауыл шаруашылығы өнімін өндірушілердің қойма үй-жайларындағы қорлардың зиянкестеріне қарсы және нан өнімдері жүйесіндегі кәсіпорындардағы қорлардың зиянкестеріне қарсы қолдануға рұқсат етілген препараттар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қосарлы мақсаттағы мемлекеттік тіркеуден өткен және инсектицид және фунгицид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қосарлы мақсаттағы мемлекеттік тіркеуден өткен және инсектицид және егу алдындағы емдеуге арналған препарат ретінде пайдаланылатын препараттар.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 қосарланған мақсаттағы мемлекеттік тіркеуі бар және уытсыздандырғыш және фунгицид ретінде пайдаланылатын препараттар;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пестиидтерді, биоагенттердi (энтомофагтарды) субсидиялауға бюджеттік қаражат көлемдері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 жаңа редакцияда – Абай облысы әкімдігінің 28.11.2023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түрі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529 000 000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720 100 000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