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7848" w14:textId="b6c7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4 мамырдағы № 89 қаулысы. Абай облысының Әділет департаментінде 2023 жылғы 10 мамырда № 68-18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34) тармақшасына 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"Абай облысының энергетика және тұрғын үй-коммуналдық шаруашылық басқармасы" мемлекеттік мекемесі заңнамада белгіленген тәртіппен: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Абай облысы әкімдігінің интернет-ресурсында орналастыруын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1.Есептеу аспаптары жоқ тұтынушылар үшін газбен жабдықтау бойынша коммуналдық көрсетілетін қызметтерді тұтыну нормалары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Абай облысының әкімдігінің 24.11.2023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кеиін күнтізбелік он күн өткен соң қолданысқа енгізіледі).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сипаттамасы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(тауарлық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орталықтандырылған ыстық сумен жабдықтау болған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суды газбен ысытқыш болған кезде (орталықтандырылған ыстық сумен жабдықтау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 және орталықтандырылған ыстық сумен жабдықтау және суды газбен ысытқыш болмаған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жылу беруге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ауданға айына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Тауарлық және сұйытылған мұнай газын тұтыну нормалары "Тауарлық және сұйытылған мұнай газын тұтыну нормаларын есептеу мен бекіту қағидаларын бекіту туралы" Қазақстан Республикасы Энергетика министрінің 2018 жылғы 18 қыркүйектегі № 377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 нормативтік құқықтық актілерді мемлекеттік тіркеу тізілімінде № 17472 болып тіркелген.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2.Есептеу аспаптары жоқ тұтынушылар үшін электрмен жабдықтау бойынша коммуналдық көрсетілетін қызметтерді тұтыну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 жатақ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бөлмелі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 саны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орташа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кВт.сағ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Электр энергия шығындарының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10313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 сәйкес есептелген.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3.Есептеу аспаптары жоқ тұтынушылар үшін жылумен жабдықтау және ыстық сумен жабдықтаудың коммуналдық көрсетілетін қызметтерін тұтыну нормалары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ұйымның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"Абай облысы Семей қаласының тұрғын үй-коммуналдық шаруашылық бөлімі" ММ ШЖҚ "Теплокоммунэнерго" МКК тұтынушылары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тұтыну нормасы, Гкал / айына 1 адамға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108 л немесе 1 адамға айына 0,197 Гкал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("Абай облысы Семей қаласының тұрғын үй-коммуналдық шаруашылық бөлімі" ММ ШЖҚ "Теплокоммунэнерго" МКК, "Приречное" ЖШС агрофирмасы, Приречное ауылы, "СемЭнергоСервис" ЖШС, "Восток Бройлер"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м²-ге 0,038 Гкал/айына 6 ай есебінен (жылыту кезеңі)/ 0,019 Гкал/айына 1 м²-ге 12 айға бөле отырып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(Курчатов қаласы әкімдігінің "Курчатов көп салалы эксплуатациялық кәсіпорыны" шаруашылық жүргізу құқығындағы МКК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0,0338 Гкал / айына 1 м² 6 айға бөлумен (жылыту кезеңі)/ 0,0169 Гкал /айына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 ("Аягөз Жылу" ЖШС, "Қазыгул" мекемесі, Аягөз ауданы әкімдігінің шаруашылық жүргізу құқығына негізделген "Аягөз су" КМК, "Айгүл+К" ЖШС, ЖК "Дюсембаева")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0,0462 Гкал / айына 1 м² 6 айға бөлумен (жылыту кезеңі)/ 0,0231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(Бородулиха ауданы әкімдігінің шаруашылық жүргізу құқығына негізделген "Коммуналдық шаруашылық" КМК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Гкал / айына 1 м² 6 айға бөлумен (жылыту кезеңі)/ 0,019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алаңы ("Востокэнерго"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тұтыну нормасы, Гкал / айына 1 адамға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Көпқабатты тұрғын үй құрылыстары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0,108 Гкал/айына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алаңы ("Востокэнерго" ЖШС тұтынушылары үшін")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Көпқабатты тұрғын үй ғимараты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м²-ге 0,0137 Гкал/айына 7 айға (жылыту кезеңі)/ 0,0080 Гкал/айына 1 м²-ге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ауданы (ЖК "Курманбаев А."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Гкал / айына 1 м² 6 айға бөлумен (жылыту кезеңі) / 0,013 Гкал / айына 1 м²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("Әуезов коммуналдық желілері" ЖШС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0,0438 Гкал / айына 1 м² 6 айға (жылыту кезеңі)/ 0,0219 Гкал/айына 1 м² с бөлумен 12 айға бөлумен (бір жылға есептегенде)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("Шуақты Шұғыла" бөбекжай-балабақшасы КМҚК тұтынушылары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Жылытуға арналған шығын нормасы, айына Гкал / м²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Гкал / айына 1 м²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Жылу энергия шығысының нормалары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10313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қағидаларына, Қазақстан Республикасы Энергетика министрінің 2014 жылғы 18 желтоқсандағы № 211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10234 тіркелген.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4.Есептеу аспаптары жоқ тұтынушылар үшін сумен жабдықтау және су бұру жөніндегі коммуналдық көрсетілетін қызметтерді тұтыну нормалары.</w:t>
      </w:r>
    </w:p>
    <w:bookmarkEnd w:id="1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Семей қаласы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(Прииртышское ауылы "Прииртыш бройлер құс фабрикасы"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ыстық сумен жабдықталған, жуғыштармен, қол жуғыштармен, душтармен, ұзындығы 1500-1700 мм ванналармен жабдықталған, душтармен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учаскелерде екпелерді суару: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жылқы, түйе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және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Торайы бар 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түйетауықтар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Қаздар мен үйректер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"Абай облысы Семей қаласының тұрғын үй-коммуналдық шаруашылық бөлімі" ММ ШЖҚ "Семей Водоканал" мемлекеттік коммуналдық кәсіпорны тұтынушылары үшін)
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м³/айына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бұру, литр 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бұру, 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колонкаларынан суды бөлу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 жүйесімен тұрғын үйлер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тұрғын үйлер және кәріз жүйесімен ваннасыз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кәріз жүйесімен және қатты отынмен жұмыс істейтін су жылытқыштары бар ванналармен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Газ, су жылытқыштар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әрекет ететін газды су жылытқыштары және көп нүктелі су тартқышы 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ыстық сумен жабдықталған, қол жуғыштармен, жуғыштармен, душтармен жабдықталған тұрғын үйлер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ванналармен (отыратын) жабдықталған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Душпен жабдықталған ұзындығы 1500-1700 мм ванналары бар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қабаттан жоғары ғимараттар және оларды абаттандыруға қойылатын жоғары талаптар кезінде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бар, бірақ кәріз жүйесісіз жатақханалар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кәріз жүйесі бар, душсыз жатақханалар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душ бөлмелері бар жатақханалар, кәріз жүйесімен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душ, асхана, кір жуу орындары бар жатақханалар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тұрғын бөлмелердегі душы бар жатақхана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асханасы бар жатақхана ғимараттың әрбір секциясындағы тұрғын бөлмелері жанындағы қабаттардағы душ бөлмелері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учаскелерде екпелерді суару: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 (тәулігіне 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 (тәулігіне 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жылқы, түйе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мен ешкі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Торайлар бар шошқалар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түйетауықтар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 (тәулігіне 1 бас)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жеңіл автокөліктер (тәулігіне 1 автокөлік)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 жуу болған жағдайда (тәулігіне 1 автокөлік)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мотоциклдер (тәулігіне 1 мотоцикл)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Бородулиха ауданы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(ҚР экология және табиғи ресурстар министрлігі су ресурстар комитеті "Қазсушар" ШЖҚ РМК ШҚО филиалы) тұтынушылары үшін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жүйесі жоқ су құбыры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Сиырлар,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төлі,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 дейінгі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(қозылар)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Қояндар, үйректер, қаздар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арналған су шығыстары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15 күнге есептегенде 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(Абай облысы Бородулиха ауданы әкімдігінің ШЖҚ "Белағаш топтық су құбыры" КМК тұтынушылар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кәріз жүйесі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Сиырлар,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ірі қара мал, жылқылар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 дейінгі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 (қозылар)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Қояндар, үйректер, қаздар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арналған су шығыстары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15 күнге есептегенде 20 (1 м²)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Бородулиха ауданы (Абай облысы Бородулиха ауданы әкімдігінің ШЖҚ "Белағаш топтық су құбыры" КМК тұтынушылар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кәріз жүйесі және су жылытқыштары бар ванналары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Бесқарағай ауданы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Бесқарағай ауданы (Абай облысы Бесқарағай ауданының шаруашылық жүргізу құқығына негізделген "Beskaraǵai" МКК кәсіпорны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 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кәріз жүйесісіз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Асхана, кафе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Қойлар,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суару (1 сотка)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Жарма ауданы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Шар қаласы (Жарма ауданы әкімдігінің "Горводхоз"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 көкөністер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(жазғы маусымда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(жазғы маусымда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"Горводхоз" КМК Ақжал ауылы, Суықбұлақ ауылы, Шалабай ауылы, Жарма ауданы әкімдігінің "Жарма Су" КМК Жаңғызтөбе ауылы, Белтерек ауылы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"Горводхоз" КМК Жайма, Қаражал, Салқынтөбе, Бірлік, Ақбұзау ауылдары Жарма ауданы әкімдігінің "Жарма Су" КМК Қалбатау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 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Бұқалар мен құнажындар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2 жасқа дейінгі төлдері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дейінгі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жылқылар және емізетін биелер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Шегіс, мініс, желіс жылқылар және 1,5 жастан асқан құлындар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 айғырлар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жасқа дейінгі жылқы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суару, көкөністер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(жазғы маусымда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суару, 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(жазғы маусымда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әкімдігінің "Жарма Су" КМК Үшбиік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сиырлар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Бұқалар мен құнажындар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малдың 2 жасқа дейінгі төлдері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айға дейінгі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жылқылар және емізетін биелер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Шегіс, мініс, желіс жылқылар және 1,5 жастан асқан құлындар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 айғырлар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жасқа дейінгі жылқы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Жарма ауданы (Жарма ауданы "Әуезов коммуналдық желілері" ЖШС Әуезов кентінің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жүйелері бар, ваннасы жоқ пәтер үлгісіндегі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Кәрізі жоқ су құбыры бар пәтер үлгісіндегі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ванналары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телімдерді суаруға арналған су шығыны: бақшалар мен жасыл желектер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м³/айына. 1 ауысымда жұмыс істейтінге (20 м² сауда залына)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 және кәріз жүйелері бар, ваннасыз пәтерлік үлгідегі тұрғын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ваннасы бар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 м³/айына. 1 ауысымда жұмыс істейтінге (20 м² сауда-залы)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Абай ауданы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ауданы (Абай ауданы әкімдігінің "Риза" ШЖҚ КМК Қасқабұлақ, Құндызды, Архат, Тоқтамыс, Кеңгірбай би, Саржал, Медеу, Көкбай ауылдарының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Кәрізсіз, орталықтандырылған суық сумен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ауданы (Абай ауданы әкімдігінің "Риза" ШЖҚ КМК Қарауыл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Аягөз ауданы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ауданы (Аягөз ауданы әкімдігінің "Аягөз су"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құдықтардан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 (су құбыры 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кәрізі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су құбыры және кәрізі, су жылытқыштары бар тұрғын үйлер (титан)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ваннасы жоқ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 жұмыс істейтін су құбыры және кәрізі, су жылытқыштары бар тұрғын үйлер (титан)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ауданы (Аягөз ауданының "Су"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Аягөз қаласы (Аягөз қаласының "Теміржол су-Аягөз"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су құбырын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су құбырын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Суаруға жұмсалатын су шығыны (суару маусымы 4 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мен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Моншада жуыну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қаздар, үйректер мен 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тиесілі жеңіл автомобильдер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Курчатов қаласы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Курчатов қаласы (Курчатов қаласының "Курчатов Водоканал"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және 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сумен қамтылған, қол жуғыштармен, жуғыштармен, ұзындығы 1500-1700 мм-ге дейінгі ванналармен, душтармен жабдықталған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Көкпекті ауданы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Көкпекті ауданы (Көкпекті ауданы әкімдігінің Көкпекті ауылының "Көкпекті"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дәретханамен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дәретханамен,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және унитазы бар кәрізбен, электр су жылытқышы бар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автоматты кіржуғыш машинасы бар ванна бөлмесімен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құбырымен, автоматты кіржуғыш машинамен, раковинасы бар кәрізбен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электр су жылытқышы және автоматты кіржуғыш машинасы бар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 су жылытқышы мен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құбырымен, унитазы бар кәрізбен, ванна бөлмесімен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жуынатын бөлме мен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ванна электр су жылытқышы және автоматты кіржуғыш машинасы бар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және сантехникалық құрылғыларсыз су құбырымен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жастағы сиырлар мен бұзаулар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Шошқалар, барлық жастағы төлдер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Үйректер, қаздар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(1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Мотоциклдер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(1 бірлікке)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Бақшаны суару көкөністер (жазғы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суару картоп, бақ (жазғы кезеңде)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287,8 (1 сотыққа)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Көкпекті ауданы (Көкпекті ауданы әкімдігінің Көкпекті ауылының "Көкпекті" ШЖҚ КМК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унитазбен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раковинамен және унитазбен,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мен унитазы бар кәрізбен,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және унитазы бар кәрізбен, электр су жылытқышы бар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 және унитаз бар кәрізбен, электрлік су жылытқышпен ваннамен және автоматты кіржуғыш машинасымен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 құбырымен, раковинасы бар кәрізбен, автоматты кіржуғыш машинасы бар ванна бөлмесімен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раковинасы бар кәрізбен, электр су жылытқышы бар ваннамен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автоматты кіржуғыш машина мен раковинасы бар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 су жылытқышы бар раковинасы бар кәрізбен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электрлік су жылытқышы бар раковинасымен,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унитазбен, кәрізбен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ваннамен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құбырымен, унитазы бар кәрізбен, жуынатын бөлме мен автоматты кіржуғыш машинамен жабдықталған үй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унитазы бар кәрізбен, электр су жылытқышы бар ванна және автоматты кіржуғыш машинамен жабдықталған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(1 адамға)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Үржар ауданы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"Үржар"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 тұрғын үйлер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қамтылған, бірақ кәрізсіз тұрғын үйлер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 бақшаны суару (1 сотык)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"Үржар"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 тұрғын үйлер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ауданының Науалы, Көлденең, Жаңа тілек, Қаракөл, Тас-Арық, Таскескен ауылының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құдықтарынан суды тарату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қамтылған, бірақ кәрізсіз тұрғын үйлер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Үржар ауданы (Үржар ауданы әкімдігінің "Мақаншы" КМК Қарабұта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Ұржар ауданы (Ұржар ауданы әкімдігінің "Мақаншы" КМК Көктерек, Қарабұлақ ауылдарының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жинау құдықтарынан суды тарату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Ақсуат ауданы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Ақсуат ауданы (Ақсуат ауданы әкімдігінің "Ақсуат" ШЖҚ МКК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құдықтарынан суды тарату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ваннасы жоқ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Семей қаласы ("Эко-Семей" ЖШС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ұзындығы 1500-1700 мм-ге дейінгі ванналары бар, душпен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ваннасы жоқ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(1 адамға)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Семей қаласы ("Восток Бройлер" ЖШС тұтынушылары үшін)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/ тәулік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 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 кәрізсіз тұрғын үйлер (сумен жабдықтау)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сондай қатты отынмен жұмыс істейтін су құбыры, кәріз және су жылытқышымен ванналары бар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телімдерде көшеттерді суару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(1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мен ешкілер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Торайы бар шошқалар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күркетауықтар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 (1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жеңіл автокөліктер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автокөлікке)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Гаражда жуғыш болған жағдайда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автокөлікке)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тиесілі мотоциклдер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мотоцикл)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Жаңғыз төбе кенті ("Еңбек-Өскемен" ШЖҚ РМК № 110 филиалының Шуақ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ванналарсыз пәтерлік үлгідегі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 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жабдықталған отыратын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1500-1700 мм дейінгі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(1 адамға)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жанындағы телімдерді суаруға арналған су шығыны: бақшалар мен жасыл желектер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(1 м²)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(1 басқа)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(1 басқа)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дайындауға арналған қоғамдық тамақтандыру кәсіпорындары,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Түстену залында сатылатын (1 шартты тағам)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(1 шартты тағам)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Үйге сатылатын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(1 шартты тағам)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м³/айына 1 ауысымда жұмыс істеушіге (20 м²/ сауда залына)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Жаңғыз төбе кенті ("Еңбек-Өскемен" ШЖҚ РМК № 110 филиалының Шуақ ауылының тұтынушылары үшін)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қызметтері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тұтынушылардың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 (1 адамға)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литр/тәулік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м³/айына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канализациясы бар, ванналарсыз пәтерлік үлгідегі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ыстық сумен жабдықталған, қол жуғыштармен, жуғыштармен және душтармен жабдықталған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Душпен жабдықталған отыратын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1500-ден 1700 мм дейінгі ванналары бар тұрғын үйлер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(ЫСЖ-мен)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(ЫСЖ-сіз)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</w:tbl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МКК– Мемлекеттік коммуналдық кәсіпорын;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РМК – Республикалық мемлекеттік кәсіпорын;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серіктестіктер;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ШЖҚ– Шаруашылық жүргізу құқығы;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КМК – Коммуналдық мемлекеттік кәсіпорындар;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ЫСЖ– Ыстық су жүйесі;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кВт.сағ – Киловат сағатына;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КМҚК – Коммуналдық мемлекеттік қазыналық кәсіпорын;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 м² – Шаршы метр;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Текше куб;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