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a18f" w14:textId="0eba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"Абай облысының су қорғау аймақтары мен су объектілері белдеулерін белгілеу және оларды шаруашылықта пайдалану режимі туралы" Абай облысы әкімдігінің 2023 жылғы 17 ақпандағы № 39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облысының әкімдігінің 2023 жылғы 4 шілдедегі № 120 қаулысы. Абай облысының Әділет департаментінде 2023 жылғы 12 шілдедегі № 97-18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"Абай облысының су қорғау аймақтары мен су объектілері белдеулерін белгілеу және оларды шаруашылықта пайдалану режимі туралы" Абай облысы әкімдігінің 2023 жылғы 17 ақпандағы № 39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тізілімінде № 28-18 болып тіркелген) келесі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1-абзацының 2), 2-1) тармақшаларына және 116-бабының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Қазақстан Республикасы Ауыл шаруашылығы министрінің 2015 жылғы 18 мамырдағы № 19-1/446 бұйрығымен (Нормативтік құқықтық актілерді мемлекеттік тіркеу тізілімінде № 11838 болып тіркелген) бекітілген су қорғау аймақтары мен белдеулерін белгілеу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облысның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жазылсын.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облысының табиғи ресурстар және табиғат пайдалануды реттеу басқармасы" мемлекеттік мекемесі Қазақстан Республикасының заңнамасында белгіленген тәртіппен: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Абай облысының Әділет департаментінде мемлекеттік тіркелуін;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Абай облысы әкімдігінің интернет-ресурсында орналастыруды қамтамасыз етсін.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министрлігінің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Санитариялық-эпидемиологиялық бақылау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комитетінің Абай облысы бойынша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санитариялық-эпидемиологиялық бақылау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 басшысы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Н. Ноғайбаев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"_____" _____________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 және табиғи ресурстар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Су ресурстары комитетінің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 ресурстарын пайдалануды реттеу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қорғау жөніндегі Балқаш-Алакөл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бассейндік инспекциясы басшысы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Р. Иманбет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"_____" _____________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 және табиғи ресурстар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Су ресурстары комитетінің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 ресурстарын пайдалануды реттеу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қорғау жөніндегі Ертіс бассейндік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 басшысының міндетін атқарушы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Е. Мәдиев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"_____" _____________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облысының су қорғау аймақтары мен су объектілерінің белдеулері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обьектісінің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аймағының ауданы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белдеуінің ауданы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аймағының ені (метр)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белдеуінің ені (метр)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Босаға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ауылдық округі, Гранитное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округінің 05-252-169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өзені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Көкентау ауылдық округінің 05-252-145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41,3714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8,3521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15,5851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Бөкенші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61,6830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өзені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Күлтөбе ауылынан оңтүстік-батысқа қарай 12,6 километр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142,64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9,35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өзені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Күлтөбе ауылының оңтүстік батысында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281,95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өзенінің оң жағалауынадғы өзен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Күлтөбе ауылының оңтүстік батысында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 километр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Половинки ауылының оңтүстік шығысында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"Пашенное"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Половинки ауылының оңтүстік шығысында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бұлағы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Половинки ауылының оңтүстік шығысында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05-252-142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ауылдық округінің 05-252-146 есептік орам аумағында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05-252-151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өзені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05-252-144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өзен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71,5739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15,2219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өзені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05-239-062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Мамырсу ағыны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05-239-062 есептік орам аумағында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Бескарағай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ауылынан солтүстікке қарай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242,0903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81,8940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40,0432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 ауылының оңтүстігінде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23-240-028 есептік орам аумағында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23-240-028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23-240-028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23-240-028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05-241-005-005 кадастрлық нөмірі бар жер учаскесінің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105,6899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көл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05-241-005-006 кадастрлық нөмірі бар жер учаскесінің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81,8616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көл 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05-241-005-006 кадастрлық нөмірі бар жер учаскесінің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165,9274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көл №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05-241-005-006 кадастрлық нөмірі бар жер учаскесінің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153,6269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Мамкин Ключ ағыны және оның салалары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990,764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өзені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Ағынықатты ағыны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Шмокинский ключ ағыны оң жағалау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Муравьевский ключ ағыны оң жағалау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 оң жағалау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Бюкуй өзені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ауылынан оңтүстік-шығысқа қарай 25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173,3644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12,882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(Саратовка) ауылынан солтүстік-батысқа қарай 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(Саратовка)ауылынан солтүстік-батысқа қарай 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(Саратовка)ауылынан солтүстік-батысқа қарай 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Жаныма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44-93 геологиялық блоктар шекарасында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(10Г-5Г-6,7,12)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Жаныма өзені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М-44-93 геологиялық блоктарының шекарасында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(10Г-5Г-6,7,12)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1227,9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Ақжайлау өзені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131,6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Қисықпай өзені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Қалмата өзені оң жағалау 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өзен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91,4691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28,3913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ағыны және оның салалары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 (Мариновка) ауылынан солтүстік-батысқа қарай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Батпақбұлақ ағыны және оның салалары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 (Мариновка) ауылынан солтүстік-батысқа қарай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Мамкин Ключ ағыны және оның салалары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 (Мариновка) ауылынан солтүстік-батысқа қарай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128,4941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27,8677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31,3541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10,1909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27,5673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өзені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Бақыршық кен орнынан батысқа қарай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143,1761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Қосбөгастау ағыны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05-243-010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Тастықара ағыны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478,6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160-500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Горняк ағыны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ағыны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 оң жағалау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 оң жағалау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өзені оң жағалау 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"Төменгі Шар"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"Төменгі Шар"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ауылынан солтүстік-шығысқа қарай 4,5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924,1731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91,9985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 өзені және су бұрғыш арық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Боко-Васильев кен алаңындағы Тоқым учаскесінің шекарасында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43,4651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Боконское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Боко-Васильев кен алаңындағы Тоқым учаскесінің шекарасында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11,8745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1 учаске)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2 учаске)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3 учаске)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4 учаске)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5 учаске)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Бүбекей 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ағыны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ауданының аумағы шегінде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5955,3118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1390,8665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Жүзағаш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05-244-018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Құрайлы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 ауылынан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 километр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5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Су қорғау аймақтары мен су қорғау белдеулерінің шекаралары мен ені бекітілген жобалау құжаттамасының картографиялық материалында көрсетілген.</w:t>
      </w:r>
    </w:p>
    <w:bookmarkEnd w:id="2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