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8b0d5" w14:textId="0f8b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облысының су қорғау аймақтары мен су объектілері белдеулерін белгілеу және оларды шаруашылықта пайдалану режимі туралы" Абай облысы әкімдігінің 2023 жылғы 17 ақпандағы № 39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облысының әкімдігінің 2023 жылғы 18 тамыздағы № 146 қаулысы. Абай облысының Әділет департаментінде 2023 жылғы 22 тамызда № 109-18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әкімдігінің 2023 жылғы 17 ақпандағы № 39 "Абай облысының су қорғау аймақтары мен су объектілері белдеулерін белгілеу және оларды шаруашылықта пайдалану режимі туралы" (Нормативтік құқықтық актілерді мемлекеттік тізілімінде № 28-18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"Абай облысының табиғи ресурстар және табиғат пайдалануды реттеу басқармасы" мемлекеттік мекемесі Қазақстан Республикасының заңнамасында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облысының Әділет департаментінде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Абай облысы әкімдігінің интернет-ресурсында орналастырылуын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Денсаулық сақтау министрлігінің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бақылау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Абай облысы бойынша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санитариялық-эпидемиологиялық бақылау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департаментінің басшысы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Н. Ноғайбаев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Су ресурстары комитетінің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реттеу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Балқаш-Алакөл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инспекциясының басшысы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Р. Иманбет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 және табиғи ресурстар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Су ресурстары комитетінің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 ресурстарын пайдалануды реттеу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қорғау жөніндегі Ертіс бассейндік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инспекциясы басшысының міндетін атқарушы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Мәдиев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"_____" _____________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облысының су қорғау аймақтары мен су объектілерінің белдеулері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обьектісінің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Босаға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ауылдық округі, Гранитное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05-252-169 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өзені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Көкентау ауылдық округінің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05-252-145 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41,3714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8,3521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15,5851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Бөкенші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61,6830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ауылынан оңтүстік-батысқа қарай 12,6 километр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142,64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9,35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оңтүстік батысында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281,95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өзенінің оң жағалауынадғы өзен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ауылының оңтүстік батысында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"Пашенное"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бұлағы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Половинки ауылының оңтүстік шығысында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округінің 05-252-146 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05-252-151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өзен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05-252-152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05-252-147-143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Қиыршық тас карьері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05-252-037-914 жер учаскесі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05-252-147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71,2695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өзені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Мамырсу ағыны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05-239-062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Бескарағай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ауылынан солтүстікке қарай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242,0903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81,8940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Долон ауылының оңтүстігінде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23-240-028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23-240-027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23-240-034-050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101,6965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05-241-005-005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105,6899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81,8616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5,1836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165,9274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12,3544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көл № 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05-241-005-006 кадастрлық нөмірі бар жер учаскесінің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990,764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Ағынықатты ағыны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Шмокинский ключ ағыны оң жағалау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Муравьевский ключ ағыны оң жағалау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05-243-032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Бюкуй өзені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Ақжал ауылынан оңтүстік-шығысқа қарай 25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173,3644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12,882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 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(Саратовка)ауылынан солтүстік-батысқа қарай 7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44-93 геологиялық блоктар шекарасында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Жаныма өзені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М-44-93 геологиялық блоктарының шекарасында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(10Г-5Г-6,7,12)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1227,9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өзені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131,6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Қисықпай өзені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123,2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Қалмата өзені оң жағалау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өзен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Салқынтөбе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91,4691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1097,3019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28,3913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17,0801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Алайғыр өзенінің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қаласы, Сарыбас алтын кен орны тұсында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2677,053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569,717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Батпақбұлақ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 және оның салалары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 (Мариновка) ауылынан солтүстік-батысқа қарай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128,4941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8,9596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27,8677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31,3541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10,1909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өзені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 саласы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(Терентьевка)ауылынан солтүстік-шығысқа қарай 10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2352,4832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27,5673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Қызылсу өзені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кен орнынан батысқа қарай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143,1761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Қосбөгастау ағыны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05-243-010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125,5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Тастықара ағыны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478,6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160-500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Горняк ағыны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 оң жағалау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 оң жағалау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 өзені оң жағалау 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"Төменгі Шар"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ауылынан солтүстік-шығысқа қарай 4,5 километр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924,1731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91,9985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 өзені және су бұрғыш арық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46,4579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43,4651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Боконское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Боко-Васильев кен алаңындағы Тоқым учаскесінің шекарасында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35,8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1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2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3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4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Ағыныкатты өзені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 Ағынықатты"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 тұсында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(№ 5 учаске)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өзені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Тоқпақ ағыны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69,2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Бүбекей ағыны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Былқылдақ ағыны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Мамкин Ключ ағыны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05-243-014 есептік орам аумағында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бұру каналы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 ағын 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69,9785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 атауы жоқ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Бақыршық алтын кені кен орны, реконструкцияланатын қалдық қоймасының жармасында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бұру каналы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 атауы жоқ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90,2134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ауданының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 шегінде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5955,3118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1390,8665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Жүзағаш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05-244-018 есептік орам аумағында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атауы жоқ ағын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атауы жоқ ағын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121,9083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6,7886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 атауы жоқ ағын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 атауы жоқ ағын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атауы жоқ ағын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 атауы жоқ ағын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 жағалауы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атауы жоқағын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жағалауы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 атауы жоқ ағын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ағын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23-244-008-937 жер учаскесі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Құрайлы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ауылынан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 километр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солтүстік-шығысқа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Тасөткел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ауылынан шығысқа қарай орналасқан жер учаскесі тұстамасында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14,240739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1,279371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320-740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0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</w:t>
      </w:r>
    </w:p>
    <w:bookmarkEnd w:id="332"/>
    <w:bookmarkStart w:name="z40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 қорғау аймақтары мен су қорғау белдеулерінің шекаралары мен ені бекітілген жобалау құжаттамасының картографиялық материалында көрсетілген.</w:t>
      </w:r>
    </w:p>
    <w:bookmarkEnd w:id="3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