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0f9aa" w14:textId="c80f9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 әкімдігінің 2023 жылғы 14 наурыздағы № 51 "Асыл тұқымды мал шаруашылығын дамытуды, мал шаруашылығының өнімділігін және өнім сапасын арттыруды субсидиялау бағыттары бойынша 2023 жылға арналған субсидиялар көлемдерін бекіту туралы" қаулысына өзгеріс енгізу туралы</w:t>
      </w:r>
    </w:p>
    <w:p>
      <w:pPr>
        <w:spacing w:after="0"/>
        <w:ind w:left="0"/>
        <w:jc w:val="both"/>
      </w:pPr>
      <w:r>
        <w:rPr>
          <w:rFonts w:ascii="Times New Roman"/>
          <w:b w:val="false"/>
          <w:i w:val="false"/>
          <w:color w:val="000000"/>
          <w:sz w:val="28"/>
        </w:rPr>
        <w:t>Абай облысының әкімдігінің 2023 жылғы 8 қыркүйектегі № 161 қаулысы. Абай облысының Әділет департаментінде 2023 жылғы 12 қыркүйекте № 120-18 болып тіркелді</w:t>
      </w:r>
    </w:p>
    <w:p>
      <w:pPr>
        <w:spacing w:after="0"/>
        <w:ind w:left="0"/>
        <w:jc w:val="both"/>
      </w:pPr>
      <w:bookmarkStart w:name="z5" w:id="0"/>
      <w:r>
        <w:rPr>
          <w:rFonts w:ascii="Times New Roman"/>
          <w:b w:val="false"/>
          <w:i w:val="false"/>
          <w:color w:val="000000"/>
          <w:sz w:val="28"/>
        </w:rPr>
        <w:t>
      Абай облысының әкімдігі ҚАУЛЫ ЕТЕДІ:</w:t>
      </w:r>
    </w:p>
    <w:bookmarkEnd w:id="0"/>
    <w:bookmarkStart w:name="z6" w:id="1"/>
    <w:p>
      <w:pPr>
        <w:spacing w:after="0"/>
        <w:ind w:left="0"/>
        <w:jc w:val="both"/>
      </w:pPr>
      <w:r>
        <w:rPr>
          <w:rFonts w:ascii="Times New Roman"/>
          <w:b w:val="false"/>
          <w:i w:val="false"/>
          <w:color w:val="000000"/>
          <w:sz w:val="28"/>
        </w:rPr>
        <w:t>
      1. Абай облысы әкімдігінің "Асыл тұқымды мал шаруашылығын дамытуды, мал шаруашылығының өнімділігін және өнім сапасын арттыруды субсидиялау бағыттары бойынша 2023 жылға арналған субсидиялар көлемдерін бекіту туралы" 2023 жылғы 14 наурыздағы № 51 (Нормативтік құқықтық актілерді мемлекеттік тіркеу тізілімінде № 33-18 болып тіркелген) қаулысына мынадай өзгеріс енгізілсін:</w:t>
      </w:r>
    </w:p>
    <w:bookmarkEnd w:id="1"/>
    <w:bookmarkStart w:name="z7"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xml:space="preserve">
      2. "Абай облысы ауыл шаруашылығы және жер қатынастары басқармасы" мемлекеттік мекемесі Қазақстан Республикасының заңнамасында белгіленген тәртіппен: </w:t>
      </w:r>
    </w:p>
    <w:bookmarkEnd w:id="3"/>
    <w:bookmarkStart w:name="z9" w:id="4"/>
    <w:p>
      <w:pPr>
        <w:spacing w:after="0"/>
        <w:ind w:left="0"/>
        <w:jc w:val="both"/>
      </w:pPr>
      <w:r>
        <w:rPr>
          <w:rFonts w:ascii="Times New Roman"/>
          <w:b w:val="false"/>
          <w:i w:val="false"/>
          <w:color w:val="000000"/>
          <w:sz w:val="28"/>
        </w:rPr>
        <w:t>
      1) осы қаулыны аумақтық әділет органында мемлекеттік тіркелуін;</w:t>
      </w:r>
    </w:p>
    <w:bookmarkEnd w:id="4"/>
    <w:bookmarkStart w:name="z10" w:id="5"/>
    <w:p>
      <w:pPr>
        <w:spacing w:after="0"/>
        <w:ind w:left="0"/>
        <w:jc w:val="both"/>
      </w:pPr>
      <w:r>
        <w:rPr>
          <w:rFonts w:ascii="Times New Roman"/>
          <w:b w:val="false"/>
          <w:i w:val="false"/>
          <w:color w:val="000000"/>
          <w:sz w:val="28"/>
        </w:rPr>
        <w:t>
      2) осы қаулы ресми жарияланғаннан кейін Абай облысы әкімдігінің интернет-ресурсында орналастырылуын қамтамасыз етсін.</w:t>
      </w:r>
    </w:p>
    <w:bookmarkEnd w:id="5"/>
    <w:bookmarkStart w:name="z11" w:id="6"/>
    <w:p>
      <w:pPr>
        <w:spacing w:after="0"/>
        <w:ind w:left="0"/>
        <w:jc w:val="both"/>
      </w:pPr>
      <w:r>
        <w:rPr>
          <w:rFonts w:ascii="Times New Roman"/>
          <w:b w:val="false"/>
          <w:i w:val="false"/>
          <w:color w:val="000000"/>
          <w:sz w:val="28"/>
        </w:rPr>
        <w:t>
      3. Осы қаулының орындалуын бақылау облыс әкімінің жетекшілік ететін орынбасарына жүктелсін.</w:t>
      </w:r>
    </w:p>
    <w:bookmarkEnd w:id="6"/>
    <w:bookmarkStart w:name="z12" w:id="7"/>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облысы әкімі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Уранхаев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5" w:id="8"/>
    <w:p>
      <w:pPr>
        <w:spacing w:after="0"/>
        <w:ind w:left="0"/>
        <w:jc w:val="both"/>
      </w:pPr>
      <w:r>
        <w:rPr>
          <w:rFonts w:ascii="Times New Roman"/>
          <w:b w:val="false"/>
          <w:i w:val="false"/>
          <w:color w:val="000000"/>
          <w:sz w:val="28"/>
        </w:rPr>
        <w:t>
      "КЕЛІСІЛДІ"</w:t>
      </w:r>
    </w:p>
    <w:bookmarkEnd w:id="8"/>
    <w:bookmarkStart w:name="z16" w:id="9"/>
    <w:p>
      <w:pPr>
        <w:spacing w:after="0"/>
        <w:ind w:left="0"/>
        <w:jc w:val="both"/>
      </w:pPr>
      <w:r>
        <w:rPr>
          <w:rFonts w:ascii="Times New Roman"/>
          <w:b w:val="false"/>
          <w:i w:val="false"/>
          <w:color w:val="000000"/>
          <w:sz w:val="28"/>
        </w:rPr>
        <w:t xml:space="preserve">
      Қазақстан Республикасы </w:t>
      </w:r>
    </w:p>
    <w:bookmarkEnd w:id="9"/>
    <w:bookmarkStart w:name="z17" w:id="10"/>
    <w:p>
      <w:pPr>
        <w:spacing w:after="0"/>
        <w:ind w:left="0"/>
        <w:jc w:val="both"/>
      </w:pPr>
      <w:r>
        <w:rPr>
          <w:rFonts w:ascii="Times New Roman"/>
          <w:b w:val="false"/>
          <w:i w:val="false"/>
          <w:color w:val="000000"/>
          <w:sz w:val="28"/>
        </w:rPr>
        <w:t>
      Ауыл шаруашылығы министрлігі</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әкімдігі</w:t>
            </w:r>
            <w:r>
              <w:br/>
            </w:r>
            <w:r>
              <w:rPr>
                <w:rFonts w:ascii="Times New Roman"/>
                <w:b w:val="false"/>
                <w:i w:val="false"/>
                <w:color w:val="000000"/>
                <w:sz w:val="20"/>
              </w:rPr>
              <w:t>2023 жылғы 8 қыркүйектегі</w:t>
            </w:r>
            <w:r>
              <w:br/>
            </w:r>
            <w:r>
              <w:rPr>
                <w:rFonts w:ascii="Times New Roman"/>
                <w:b w:val="false"/>
                <w:i w:val="false"/>
                <w:color w:val="000000"/>
                <w:sz w:val="20"/>
              </w:rPr>
              <w:t>№ 161 қаулысына</w:t>
            </w:r>
            <w:r>
              <w:br/>
            </w:r>
            <w:r>
              <w:rPr>
                <w:rFonts w:ascii="Times New Roman"/>
                <w:b w:val="false"/>
                <w:i w:val="false"/>
                <w:color w:val="000000"/>
                <w:sz w:val="20"/>
              </w:rPr>
              <w:t>қосымша</w:t>
            </w:r>
            <w:r>
              <w:br/>
            </w:r>
            <w:r>
              <w:rPr>
                <w:rFonts w:ascii="Times New Roman"/>
                <w:b w:val="false"/>
                <w:i w:val="false"/>
                <w:color w:val="000000"/>
                <w:sz w:val="20"/>
              </w:rPr>
              <w:t>Абай облысы әкімдігінің</w:t>
            </w:r>
            <w:r>
              <w:br/>
            </w:r>
            <w:r>
              <w:rPr>
                <w:rFonts w:ascii="Times New Roman"/>
                <w:b w:val="false"/>
                <w:i w:val="false"/>
                <w:color w:val="000000"/>
                <w:sz w:val="20"/>
              </w:rPr>
              <w:t>2023 жылғы 14 наурыздағы</w:t>
            </w:r>
            <w:r>
              <w:br/>
            </w:r>
            <w:r>
              <w:rPr>
                <w:rFonts w:ascii="Times New Roman"/>
                <w:b w:val="false"/>
                <w:i w:val="false"/>
                <w:color w:val="000000"/>
                <w:sz w:val="20"/>
              </w:rPr>
              <w:t>№ 51 қаулысымен</w:t>
            </w:r>
            <w:r>
              <w:br/>
            </w:r>
            <w:r>
              <w:rPr>
                <w:rFonts w:ascii="Times New Roman"/>
                <w:b w:val="false"/>
                <w:i w:val="false"/>
                <w:color w:val="000000"/>
                <w:sz w:val="20"/>
              </w:rPr>
              <w:t>бекітілді</w:t>
            </w:r>
          </w:p>
        </w:tc>
      </w:tr>
    </w:tbl>
    <w:bookmarkStart w:name="z19" w:id="11"/>
    <w:p>
      <w:pPr>
        <w:spacing w:after="0"/>
        <w:ind w:left="0"/>
        <w:jc w:val="left"/>
      </w:pPr>
      <w:r>
        <w:rPr>
          <w:rFonts w:ascii="Times New Roman"/>
          <w:b/>
          <w:i w:val="false"/>
          <w:color w:val="000000"/>
        </w:rPr>
        <w:t xml:space="preserve"> Асыл тұқымды мал шаруашылығын дамытуды, мал шаруашылығының өнімділігін және өнім сапасын арттыруды субсидиялау бағыттары бойынша 2023 жылға арналған субсидиялардың көлемдері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804 900 000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754 485 000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995 920 000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746 790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149 358 000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3 280 863 000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3 900 838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175 537 710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шаруашылықтар</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5 378 157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161 344 710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60 108 000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396 990 420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11 855 318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711 319 080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711 319 080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және ауыл шаруашылығы кооперативтерінде қойлардың аналық басын қолдан ұрықтандыру жөніндегі көрсетілетін қызметтер үшін асыл тұқымды және дистрибьютерлік орталықтарды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624 288 000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306 462 500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646 455 000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1 616 205 500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ұяларымен селекциялық және асыл тұқымдық жұмыс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сома: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6 040 498 000</w:t>
            </w:r>
          </w:p>
        </w:tc>
      </w:tr>
    </w:tbl>
    <w:bookmarkStart w:name="z20" w:id="12"/>
    <w:p>
      <w:pPr>
        <w:spacing w:after="0"/>
        <w:ind w:left="0"/>
        <w:jc w:val="both"/>
      </w:pPr>
      <w:r>
        <w:rPr>
          <w:rFonts w:ascii="Times New Roman"/>
          <w:b w:val="false"/>
          <w:i w:val="false"/>
          <w:color w:val="000000"/>
          <w:sz w:val="28"/>
        </w:rPr>
        <w:t>
      Ескертпе:</w:t>
      </w:r>
    </w:p>
    <w:bookmarkEnd w:id="12"/>
    <w:bookmarkStart w:name="z21" w:id="13"/>
    <w:p>
      <w:pPr>
        <w:spacing w:after="0"/>
        <w:ind w:left="0"/>
        <w:jc w:val="both"/>
      </w:pPr>
      <w:r>
        <w:rPr>
          <w:rFonts w:ascii="Times New Roman"/>
          <w:b w:val="false"/>
          <w:i w:val="false"/>
          <w:color w:val="000000"/>
          <w:sz w:val="28"/>
        </w:rPr>
        <w:t>
      Жануарлардың барлық түрлерін, етті бағыттағы құстардың ата-енелік/ата-тектік нысандағы асыл тұқымды тәуліктік балапанын, асыл тұқымды құстан алынған жұмыртқа бағытындағы финалдық нысандағы тәуліктік балапанды, ірі қара малдың және қойлардың эмбриондарын сатып алу бекітілген нормативтерге сәйкес субсидияланады, ал бекітілген нормативтен сатып алу құнының жартысы асып кеткен жағдайда, субсидиялау сатып алу құнының 50% - ына тең мөлшерде жүзеге асырылады.</w:t>
      </w:r>
    </w:p>
    <w:bookmarkEnd w:id="13"/>
    <w:bookmarkStart w:name="z22" w:id="14"/>
    <w:p>
      <w:pPr>
        <w:spacing w:after="0"/>
        <w:ind w:left="0"/>
        <w:jc w:val="both"/>
      </w:pPr>
      <w:r>
        <w:rPr>
          <w:rFonts w:ascii="Times New Roman"/>
          <w:b w:val="false"/>
          <w:i w:val="false"/>
          <w:color w:val="000000"/>
          <w:sz w:val="28"/>
        </w:rPr>
        <w:t>
      Сүтті және сүтті-етті тұқымды асыл тұқымды бұқаның ұрығын сатып алу құнының 100%-на дейін субсидияланады, бірақ бекітілген нормативтерден аспайды.</w:t>
      </w:r>
    </w:p>
    <w:bookmarkEnd w:id="14"/>
    <w:bookmarkStart w:name="z23" w:id="15"/>
    <w:p>
      <w:pPr>
        <w:spacing w:after="0"/>
        <w:ind w:left="0"/>
        <w:jc w:val="both"/>
      </w:pPr>
      <w:r>
        <w:rPr>
          <w:rFonts w:ascii="Times New Roman"/>
          <w:b w:val="false"/>
          <w:i w:val="false"/>
          <w:color w:val="000000"/>
          <w:sz w:val="28"/>
        </w:rPr>
        <w:t>
      Асыл тұқымды тұқымдық бұқаларды/тұқымдық қошқарларды тауарлық табынға/отарға одан әрі жалға беру кезінде өтінім беруші етті мал шаруашылығындағы/қой шаруашылығындағы оператор болып табылады. Аналық мал басына арақатынасты есептеу бір тұқымдық аталыққа (асыл тұқымдық және дистрибьютерлік орталықтарды қоспағанда) кемінде 13 аналық басты құрайды және 25 аналық мал басынан аспайды.</w:t>
      </w:r>
    </w:p>
    <w:bookmarkEnd w:id="15"/>
    <w:bookmarkStart w:name="z24" w:id="16"/>
    <w:p>
      <w:pPr>
        <w:spacing w:after="0"/>
        <w:ind w:left="0"/>
        <w:jc w:val="both"/>
      </w:pPr>
      <w:r>
        <w:rPr>
          <w:rFonts w:ascii="Times New Roman"/>
          <w:b w:val="false"/>
          <w:i w:val="false"/>
          <w:color w:val="000000"/>
          <w:sz w:val="28"/>
        </w:rPr>
        <w:t>
      Асыл тұқымды тұқымдық айғырлар мен тұқымдық түйелерді сатып алу аналық мал басы бар болған кезде субсидияланады. Аналық мал басының арақатынасын есептеу бір тұқымдық аталыққа кемінде 8 аналық басты құрайды және 15 аналықтан аспайды.</w:t>
      </w:r>
    </w:p>
    <w:bookmarkEnd w:id="16"/>
    <w:bookmarkStart w:name="z25" w:id="17"/>
    <w:p>
      <w:pPr>
        <w:spacing w:after="0"/>
        <w:ind w:left="0"/>
        <w:jc w:val="both"/>
      </w:pPr>
      <w:r>
        <w:rPr>
          <w:rFonts w:ascii="Times New Roman"/>
          <w:b w:val="false"/>
          <w:i w:val="false"/>
          <w:color w:val="000000"/>
          <w:sz w:val="28"/>
        </w:rPr>
        <w:t xml:space="preserve">
      * - "Балара ұяларымен селекциялық және асыл тұқымдық жұмыс жүргізу" бағыты бойынша жергілікті бюджет қаражаты есебінен субсидияланады. </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