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adf0" w14:textId="e68a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әкімдігінің 2023 жылғы 4 мамырдағы № 89 "Абай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24 қарашадағы № 206 қаулысы. Абай облысының Әділет департаментінде 2023 жылғы 20 желтоқсанда № 193-18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әкімдігінің "Абай облысында есептеу аспаптары жоқ тұтынушылар үшін газбен жабдықтау, электрмен жабдықтау, сумен жабдықтау, су бұру және жылумен жабдықтау бойынша коммуналдық қызметтерді тұтыну нормаларын бекіту туралы" 2023 жылғы 4 мамырдағы № 89 (Нормативтік құқықтық актілерді мемлекеттік мемлекеттік тіркеу тізілімінде № 68-18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энергетика және тұрғын үй-коммуналдық шаруашылық басқармасы" мемлекеттік мекемесі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күшіне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әкімінің бірінші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1.Есептеу аспаптары жоқ тұтынушылар үшін газбен жабдықтау бойынша коммуналдық көрсетілетін қызметтерді тұтыну нормалары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тұтыну сипаттамасы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(тауарлық газ)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тұтыну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орталықтандырылған ыстық сумен жабдықтау болған кезде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суды газбен ысытқыш болған кезде (орталықтандырылған ыстық сумен жабдықтау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болған және орталықтандырылған ыстық сумен жабдықтау және суды газбен ысытқыш болмаған кезде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жылу беруге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ауданға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Тауарлық және сұйытылған мұнай газын тұтыну нормалары "Тауарлық және сұйытылған мұнай газын тұтыну нормаларын есептеу мен бекіту қағидаларын бекіту туралы" Қазақстан Республикасы Энергетика министрінің 2018 жылғы 18 қыркүйектегі № 377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 нормативтік құқықтық актілерді мемлекеттік тіркеу тізілімінде № 17472 болып тіркелген.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2.Есептеу аспаптары жоқ тұтынушылар үшін электрмен жабдықтау бойынша коммуналдық көрсетілетін қызметтерді тұтыну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 жатақ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бөлмелі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 саны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орташа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Электр энергия шығындарының нормалары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10313 тіркелген,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 сәйкес есептелген.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3.Есептеу аспаптары жоқ тұтынушылар үшін жылумен жабдықтау және ыстық сумен жабдықтаудың коммуналдық көрсетілетін қызметтерін тұтыну нормалары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ұйымның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"Абай облысы Семей қаласының тұрғын үй-коммуналдық шаруашылық бөлімі" ММ ШЖҚ "Теплокоммунэнерго" МКК тұтынушылары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тұтыну нормасы, Гкал / айына 1 адамға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108 л немесе 1 адамға айына 0,197 Гкал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("Абай облысы Семей қаласының тұрғын үй-коммуналдық шаруашылық бөлімі" ММ ШЖҚ "Теплокоммунэнерго" МКК, "Приречное" ЖШС агрофирмасы, Приречное ауылы, "СемЭнергоСервис" ЖШС, "Восток Бройлер" ЖШС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м²-ге 0,038 Гкал/айына 6 ай есебінен (жылыту кезеңі)/ 0,019 Гкал/айына 1 м²-ге 12 айға бөле отырып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(Курчатов қаласы әкімдігінің "Курчатов көп салалы эксплуатациялық кәсіпорыны" шаруашылық жүргізу құқығындағы МКК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0,0338 Гкал / айына 1 м² 6 айға бөлумен (жылыту кезеңі)/ 0,0169 Гкал /айына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 ("Аягөз Жылу" ЖШС, "Қазыгул" мекемесі, Аягөз ауданы әкімдігінің шаруашылық жүргізу құқығына негізделген "Аягөз су" КМК, "Айгүл+К" ЖШС, ЖК "Дюсембаева")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0,0462 Гкал / айына 1 м² 6 айға бөлумен (жылыту кезеңі)/ 0,0231 Гкал / 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(Бородулиха ауданы әкімдігінің шаруашылық жүргізу құқығына негізделген "Коммуналдық шаруашылық" КМК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 Гкал / айына 1 м² 6 айға бөлумен (жылыту кезеңі)/ 0,019 Гкал / 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алаңы ("Востокэнерго" ЖШС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тұтыну нормасы, Гкал / айына 1 адамға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Көпқабатты тұрғын үй құрылыстары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0,108 Гкал/айына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алаңы ("Востокэнерго" ЖШС тұтынушылары үшін")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Көпқабатты тұрғын үй ғимараты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м²-ге 0,0137 Гкал/айына 7 айға (жылыту кезеңі)/ 0,0080 Гкал/айына 1 м²-ге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Ұржар ауданы (ЖК "Курманбаев А."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 Гкал / айына 1 м² 6 айға бөлумен (жылыту кезеңі) / 0,013 Гкал / 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("Әуезов коммуналдық желілері" ЖШС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0,0438 Гкал / айына 1 м² 6 айға (жылыту кезеңі)/ 0,0219 Гкал/айына 1 м² с бөлумен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("Шуақты Шұғыла" бөбекжай-балабақшасы КМҚК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0,0406 Гкал / айына 1 м²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Жылу энергия шығысының нормалары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10313 тіркелген,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қағидаларына, Қазақстан Республикасы Энергетика министрінің 2014 жылғы 18 желтоқсандағы № 211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10234 тіркелген.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4.Есептеу аспаптары жоқ тұтынушылар үшін сумен жабдықтау және су бұру жөніндегі коммуналдық көрсетілетін қызметтерді тұтыну нормалары.</w:t>
      </w:r>
    </w:p>
    <w:bookmarkEnd w:id="1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Семей қаласы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Семей қаласы (Прииртышское ауылы "Прииртыш бройлер құс фабрикасы" ЖШС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ыстық сумен жабдықталған, жуғыштармен, қол жуғыштармен, душтармен, ұзындығы 1500-1700 мм ванналармен жабдықталған, душтармен жабдықталған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учаскелерде екпелерді суару: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жылқы, түйе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 және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Торайы бар 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түйетауықтар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Қаздар мен үйректер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Семей қаласы "Абай облысы Семей қаласының тұрғын үй-коммуналдық шаруашылық бөлімі" ММ ШЖҚ "Семей Водоканал" мемлекеттік коммуналдық кәсіпорны тұтынушылары үшін)
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жабдықтау, литр/тәулік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жабдықтау, м³/айына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бұру, литр 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бұру, 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колонкаларынан суды бөлу (сумен жабдықтау)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 жүйесімен тұрғын үйлер (сумен жабдықтау)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тұрғын үйлер және кәріз жүйесімен ваннасыз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кәріз жүйесімен және қатты отынмен жұмыс істейтін су жылытқыштары бар ванналармен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Газ, су жылытқыштар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әрекет ететін газды су жылытқыштары және көп нүктелі су тартқышы бар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Орталықтандырылған ыстық сумен жабдықталған, қол жуғыштармен, жуғыштармен, душтармен жабдықталған тұрғын үйлер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Душпен ванналармен (отыратын) жабдықталған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Душпен жабдықталған ұзындығы 1500-1700 мм ванналары бар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қабаттан жоғары ғимараттар және оларды абаттандыруға қойылатын жоғары талаптар кезінде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бар, бірақ кәріз жүйесісіз жатақханалар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құбыры, кәріз жүйесі бар, душсыз жатақханалар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душ бөлмелері бар жатақханалар, кәріз жүйесімен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душ, асхана, кір жуу орындары бар жатақханалар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тұрғын бөлмелердегі душы бар жатақхана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асханасы бар жатақхана ғимараттың әрбір секциясындағы тұрғын бөлмелері жанындағы қабаттардағы душ бөлмелері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учаскелерде екпелерді суару: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 (тәулігіне 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 (тәулігіне 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жылқы, түйе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мен ешкі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Торайлар бар шошқалар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түйетауықтар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Үйректер, қаздар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жеңіл автокөліктер (тәулігіне 1 автокөлік)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 жуу болған жағдайда (тәулігіне 1 автокөлік)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мотоциклдер (тәулігіне 1 мотоцикл)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Бородулиха ауданы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Бородулиха ауданы (ҚР экология және табиғи ресурстар министрлігі су ресурстар комитеті "Қазсушар" ШЖҚ РМК ШҚО филиалы) тұтынушылары үшін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 жоқ су құбыры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Сиырлар,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 төлі,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 дейінгі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қойлар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(қозылар)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Қояндар, үйректер, қаздар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Суаруға арналған су шығыстары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15 күнге есептегенде 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Бородулиха ауданы (Абай облысы Бородулиха ауданы әкімдігінің ШЖҚ "Белағаш топтық су құбыры" КМК тұтынушылар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кәріз жүйесі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Сиырлар,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ірі қара мал,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 дейінгі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қойлар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(қозылар)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Қояндар, үйректер, қаздар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Суаруға арналған су шығыстары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15 күнге есептегенде 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Бородулиха ауданы (Абай облысы Бородулиха ауданы әкімдігінің ШЖҚ "Белағаш топтық су құбыры" КМК тұтынушылар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 ваннасы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құбыры, кәріз жүйесі және су жылытқыштары бар ванналары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Бесқарағай ауданы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Бесқарағай ауданы (Абай облысы Бесқарағай ауданының шаруашылық жүргізу құқығына негізделген "Beskaraǵai" МКК кәсіпорны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кәріз жүйесісіз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Асхана, кафе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(1м2)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Қойлар,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суару (1 сотка)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Жарма ауданы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Шар қаласы (Жарма ауданы әкімдігінің "Горводхоз"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 көкөністер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(жазғы маусымда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(жазғы маусымда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әкімдігінің "Горводхоз" КМК Ақжал ауылы, Суықбұлақ ауылы, Шалабай ауылы, Жарма ауданы әкімдігінің "Жарма Су" КМК Жаңғызтөбе ауылы, Белтерек ауылы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әкімдігінің "Горводхоз" КМК Жайма, Қаражал, Салқынтөбе, Бірлік, Ақбұзау ауылдары Жарма ауданы әкімдігінің "Жарма Су" КМК Қалбатау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Бұқалар мен құнажындар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2 жасқа дейінгі төлдері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дейінгі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жылқылар және емізетін биелер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Шегіс, мініс, желіс жылқылар және 1,5 жастан асқан құлындар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 айғырлар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жасқа дейінгі жылқы төлі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суару, көкөністер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(жазғы маусымда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суару, 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(жазғы маусымда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әкімдігінің "Жарма Су" КМК Үшбиік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Бұқалар мен құнажындар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малдың 2 жасқа дейінгі төлдері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дейінгі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жылқылар және емізетін биелер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Шегіс, мініс, желіс жылқылар және 1,5 жастан асқан құлындар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 айғырлар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жасқа дейінгі жылқы төлі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"Әуезов коммуналдық желілері" ЖШС Әуезов кентінің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жүйелері бар, ваннасы жоқ пәтер үлгісіндегі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Кәрізі жоқ су құбыры бар пәтер үлгісіндегі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1500-1700 мм дейінгі ванналары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телімдерді суаруға арналған су шығыны: бақшалар мен жасыл желектер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м³/айына. 1 ауысымда жұмыс істейтінге (20 м² сауда залына)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 құбыры және кәріз жүйелері бар, ваннасыз пәтерлік үлгідегі тұрғын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(ЫСЖ-сыз)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1500-1700 мм дейінгі ваннасы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м³/айына. 1 ауысымда жұмыс істейтінге (20 м² сауда-залы)</w:t>
            </w:r>
          </w:p>
        </w:tc>
      </w:tr>
    </w:tbl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Абай ауданы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ауданы (Абай ауданы әкімдігінің "Риза" ШЖҚ КМК Қасқабұлақ, Құндызды, Архат, Тоқтамыс, Кеңгірбай би, Саржал, Медеу, Көкбай ауылдарының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құдықтардан суды тарату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Кәрізсіз, орталықтандырылған суық сумен жабдықталған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ауданы (Абай ауданы әкімдігінің "Риза" ШЖҚ КМК Қарауыл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құдықтардан суды тарату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Аягөз ауданы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Аягөз ауданы (Аягөз ауданы әкімдігінің "Аягөз су" ШЖҚ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құдықтардан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 (су құбыры жазғы кезеңде)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кәрізі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ваннасы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 жұмыс істейтін су құбыры және кәрізі, су жылытқыштары бар тұрғын үйлер (титан)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ваннасы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 жұмыс істейтін су құбыры және кәрізі, су жылытқыштары бар тұрғын үйлер (титан)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Аягөз ауданы (Аягөз ауданының "Су"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кәрізсіз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Аягөз қаласы (Аягөз қаласының "Теміржол су-Аягөз" ЖШС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су құбырын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су құбырын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Суаруға жұмсалатын су шығыны (суару маусымы 4 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 мен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Моншада жуыну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қаздар, үйректер мен қояндар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тиесілі жеңіл автомобильдер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</w:tbl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Курчатов қаласы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Курчатов қаласы (Курчатов қаласының "Курчатов Водоканал"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және 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сумен қамтылған, қол жуғыштармен, жуғыштармен, ұзындығы 1500-1700 мм-ге дейінгі ванналармен, душтармен жабдықталған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Көкпекті ауданы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Көкпекті ауданы (Көкпекті ауданы әкімдігінің Көкпекті ауылының "Көкпекті" ШЖҚ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дәретханамен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дәретханамен,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мен унитазы бар кәрізбен, ванна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және унитазы бар кәрізбен, электр су жылытқышы бар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мен унитазы бар кәрізбен, электр су жылытқышы бар ваннамен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автоматты кіржуғыш машинасы бар ванна бөлмесімен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электр су жылытқышы бар ваннамен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 құбырымен, автоматты кіржуғыш машинамен, раковинасы бар кәрізбен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 жабдықталған электр су жылытқышы және автоматты кіржуғыш машинасы бар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электр су жылытқышы мен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құбырымен, унитазы бар кәрізбен, ванна бөлмесімен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жуынатын бөлме мен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ванна электр су жылытқышы және автоматты кіржуғыш машинасы бар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және сантехникалық құрылғыларсыз су құбырымен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жастағы сиырлар мен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Жылқылар, барлық жастағы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Қойлар, барлық жастағы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Шошқалар, барлық жастағы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Үйректер, қаздар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автокөліктер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Мотоциклдер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Бақшаны суару көкөністер (жазғы кезеңде)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 картоп, бақ (жазғы кезеңде)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Көкпекті ауданы (Көкпекті ауданы әкімдігінің Көкпекті ауылының "Көкпекті" ШЖҚ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унитазбен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унитазбен,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мен унитазы бар кәрізбен, ванна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және унитазы бар кәрізбен, электр су жылытқышы бар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 және унитаз бар кәрізбен, электрлік су жылытқышпен ваннамен және автоматты кіржуғыш машинасымен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 құбырымен, раковинасы бар кәрізбен, автоматты кіржуғыш машинасы бар ванна бөлмесімен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электр су жылытқышы бар ваннамен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автоматты кіржуғыш машина мен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электр су жылытқышы бар раковинасы бар кәрізбен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электрлік су жылытқышы бар раковинасымен,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унитазбен,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құбырымен, унитазы бар кәрізбен, жуынатын бөлме мен автоматты кіржуғыш машинамен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электр су жылытқышы бар ванна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</w:tbl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Үржар ауданы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 әкімдігінің "Үржар"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 тұрғын үйлер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қамтылған, бірақ кәрізсіз тұрғын үйлер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 бақшаны суару (1 сотык)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 әкімдігінің "Үржар"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 тұрғын үйлер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ауданының Науалы, Көлденең, Жаңа тілек, Қаракөл, Тас-Арық, Таскескен ауылының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құдықтарынан суды тарату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қамтылған, бірақ кәрізсіз тұрғын үйлер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 әкімдігінің "Мақаншы" КМК Қарабұта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Ұржар ауданы (Ұржар ауданы әкімдігінің "Мақаншы" КМК Көктерек, Қарабұлақ ауылдарының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Ақсуат ауданы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Ақсуат ауданы (Ақсуат ауданы әкімдігінің "Ақсуат"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құдықтарынан суды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кәрізсіз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канализациясы бар, ваннасы жоқ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Семей қаласы ("Эко-Семей" ЖШС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ұзындығы 1500-1700 мм-ге дейінгі ванналары бар, душпен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(1 адамға)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канализациясы бар, ваннасы жоқ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 (1 адамға)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қолжуғыштармен, жуғыштармен және душтармен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(1 адамға)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Семей қаласы ("Восток Бройлер" ЖШС тұтынушылары үшін)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 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кәрізсіз тұрғын үйлер (сумен жабдықтау)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сондай қатты отынмен жұмыс істейтін су құбыры, кәріз және су жылытқышымен ванналары бар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телімдерде көшеттерді суару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жылқылар, түйелер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 мен ешкілер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Торайы бар шошқалар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күркетауықтар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Үйректер, қаздар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жеңіл автокөліктер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автокөлікке)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Гаражда жуғыш болған жағдайда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автокөлікке)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мотоциклдер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мотоцикл)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Жаңғыз төбе кенті ("Еңбек-Өскемен" ШЖҚ РМК № 110 филиалының Шуақ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ванналарсыз пәтерлік үлгідегі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қол жуғыштармен, жуғыштармен және душтармен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Душпен жабдықталған отыратын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1500-1700 мм дейінгі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телімдерді суаруға арналған су шығыны: бақшалар мен жасыл желектер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(1 м²)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дайындауға арналған қоғамдық тамақтандыру кәсіпорындары,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Түстену залында сатылатын (1 шартты тағам)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(1 шартты тағам)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Үйге сатылатын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(1 шартты тағам)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м³/айына 1 ауысымда жұмыс істеушіге (20 м²/ сауда залына)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Жаңғыз төбе кенті ("Еңбек-Өскемен" ШЖҚ РМК № 110 филиалының Шуақ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 (1 адамға)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канализациясы бар, ванналарсыз пәтерлік үлгідегі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қол жуғыштармен, жуғыштармен және душтармен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Душпен жабдықталған отыратын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1500-ден 1700 мм дейінгі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</w:tbl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МКК– Мемлекеттік коммуналдық кәсіпорын;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РМК – Республикалық мемлекеттік кәсіпорын;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серіктестіктер;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ШЖҚ– Шаруашылық жүргізу құқығы;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КМК – Коммуналдық мемлекеттік кәсіпорындар;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ЫСЖ– Ыстық су жүйесі;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кВт.сағ – Киловат сағатына;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КМҚК – Коммуналдық мемлекеттік қазыналық кәсіпорын;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мекеме; м² – Шаршы метр;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Текше куб;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