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2e1b" w14:textId="bf22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мәслихатының 2023 жылғы 20 сәуірдегі № 2/18-VIIІ "Абай облысының жер үсті көздеріндегі су ресурстарын пайдаланғаны үшін төлемақы мөлшерлемелері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мәслихатының 2023 жылғы 13 желтоқсандағы № 11/84-VIIІ шешімі. Абай облысының Әділет департаментінде 2023 жылғы 21 желтоқсанда № 195-18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мәслихатының 2023 жылғы 20 сәуірдегі № 2/18-VIIІ "Абай облысының жер үсті көздеріндегі су ресурстарын пайдаланғаны үшін төлемақы мөлшерлемелері туралы" (Нормативтік құқықтық актілерді мемлекеттік тізілімінде № 47-18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2/18-VIII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жер үсті көздеріндегі су ресурстарын пайдаланғаны үшін төлемақы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 (өлшем бірлігі)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Өзендер, көлдер бассейні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 (теңге/1000 текше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 (теңге/1000 текше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(теңге/1000 текше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шаруашы-лықтары (теңге/1000 текше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 (теңге/1000 киловатт-сағат)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 (теңге/1000 тонна-километр)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бассейні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және Алакөл көлдерінің бассейні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