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412aa" w14:textId="d6412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қаласындағы пәтерлердің, тұрғын емес үй-жайларыдың меншік иелерінің лифтілерді жөндеуге және ауыстыруға, көппәтерлі тұрғын үйлерді күрделі жөндеуге байланысты шығындарды өтеу қағидаларын бекіту туралы</w:t>
      </w:r>
    </w:p>
    <w:p>
      <w:pPr>
        <w:spacing w:after="0"/>
        <w:ind w:left="0"/>
        <w:jc w:val="both"/>
      </w:pPr>
      <w:r>
        <w:rPr>
          <w:rFonts w:ascii="Times New Roman"/>
          <w:b w:val="false"/>
          <w:i w:val="false"/>
          <w:color w:val="000000"/>
          <w:sz w:val="28"/>
        </w:rPr>
        <w:t>Абай облысы Семей қаласының әкімдігінің 2023 жылғы 7 сәуірдегі № 262 қаулысы. Абай облысының Әділет департаментінде 2023 жылғы 14 сәуірде № 43-18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"Тұрғын үй қатынастары туралы" Заңының 10-3 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w:t>
      </w:r>
      <w:r>
        <w:rPr>
          <w:rFonts w:ascii="Times New Roman"/>
          <w:b w:val="false"/>
          <w:i w:val="false"/>
          <w:color w:val="000000"/>
          <w:sz w:val="28"/>
        </w:rPr>
        <w:t xml:space="preserve"> 1- тармағының 16-5) тармақшасына сәйкес, Семей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беріліп отырған Семей қаласында пәтерлер, тұрғын емес үй-жайлары меншік иелерінің лифтілерді жөндеу мен ауыстыруға, көппәтерлі тұрғын үйді күрделі жөндеуге байланысты шығындарды өтеу қағидалары бекітілсін.</w:t>
      </w:r>
    </w:p>
    <w:bookmarkEnd w:id="1"/>
    <w:bookmarkStart w:name="z7" w:id="2"/>
    <w:p>
      <w:pPr>
        <w:spacing w:after="0"/>
        <w:ind w:left="0"/>
        <w:jc w:val="both"/>
      </w:pPr>
      <w:r>
        <w:rPr>
          <w:rFonts w:ascii="Times New Roman"/>
          <w:b w:val="false"/>
          <w:i w:val="false"/>
          <w:color w:val="000000"/>
          <w:sz w:val="28"/>
        </w:rPr>
        <w:t>
      2. "Абай облысы Семей қаласының тұрғын үй қатынастары және тұрғын үй инспекциясы бөлімі"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қаулының Абай облысының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қаулының оның ресми жарияланғанынан кейін Семей қаласы әкімдігінің интернет - ресурсында орналастырылуын қамтамасыз етсін.</w:t>
      </w:r>
    </w:p>
    <w:bookmarkStart w:name="z8" w:id="3"/>
    <w:p>
      <w:pPr>
        <w:spacing w:after="0"/>
        <w:ind w:left="0"/>
        <w:jc w:val="both"/>
      </w:pPr>
      <w:r>
        <w:rPr>
          <w:rFonts w:ascii="Times New Roman"/>
          <w:b w:val="false"/>
          <w:i w:val="false"/>
          <w:color w:val="000000"/>
          <w:sz w:val="28"/>
        </w:rPr>
        <w:t>
      3. Осы қаулының орындалуын бақылау Семей қаласы әкімінің жетекшілік ететін орынбасарына жүктелсін.</w:t>
      </w:r>
    </w:p>
    <w:bookmarkEnd w:id="3"/>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Семей қаласы әкімі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Нурсагатов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қаласы әкімдігінің</w:t>
            </w:r>
            <w:r>
              <w:br/>
            </w:r>
            <w:r>
              <w:rPr>
                <w:rFonts w:ascii="Times New Roman"/>
                <w:b w:val="false"/>
                <w:i w:val="false"/>
                <w:color w:val="000000"/>
                <w:sz w:val="20"/>
              </w:rPr>
              <w:t>2023 жылғы 7 сәуірдегі</w:t>
            </w:r>
            <w:r>
              <w:br/>
            </w:r>
            <w:r>
              <w:rPr>
                <w:rFonts w:ascii="Times New Roman"/>
                <w:b w:val="false"/>
                <w:i w:val="false"/>
                <w:color w:val="000000"/>
                <w:sz w:val="20"/>
              </w:rPr>
              <w:t>№ 262 қаулымен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Семей қаласында пәтерлер, тұрғын емес үй-жайлары меншік иелерінің лифтілерді жөндеу мен ауыстыруға, көппәтерлі тұрғын үйді күрделі жөндеуге байланысты шығындарды өтеу қағидалары 1-тарау. Жалпы ережелер</w:t>
      </w:r>
    </w:p>
    <w:bookmarkEnd w:id="4"/>
    <w:bookmarkStart w:name="z11" w:id="5"/>
    <w:p>
      <w:pPr>
        <w:spacing w:after="0"/>
        <w:ind w:left="0"/>
        <w:jc w:val="both"/>
      </w:pPr>
      <w:r>
        <w:rPr>
          <w:rFonts w:ascii="Times New Roman"/>
          <w:b w:val="false"/>
          <w:i w:val="false"/>
          <w:color w:val="000000"/>
          <w:sz w:val="28"/>
        </w:rPr>
        <w:t xml:space="preserve">
      1. Осы Семей қаласында пәтерлер, тұрғын емес үй-жайлары меншік иелерінің лифтілерді жөндеу мен ауыстыруға, көппәтерлі тұрғын үйді күрделі жөндеуге байланысты шығындарды өтеу қағидалары (бұдан әрі - Қағидалар) Қазақстан Республикасының "Тұрғын үй қатынастары туралы" Заңының (бұдан әрі - Заң) 10-3 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өзге де нормативтік құқықтық актілерге сәйкес әзірленді және Семей қаласында пәтерлер, тұрғын емес үй-жайлары меншік иелерінің лифтілерді жөндеу мен ауыстыруға, көппәтерлі тұрғын үйді күрделі жөндеуге байланысты шығындарды өтеу тәртібін айқындайды.</w:t>
      </w:r>
    </w:p>
    <w:bookmarkEnd w:id="5"/>
    <w:bookmarkStart w:name="z12" w:id="6"/>
    <w:p>
      <w:pPr>
        <w:spacing w:after="0"/>
        <w:ind w:left="0"/>
        <w:jc w:val="both"/>
      </w:pPr>
      <w:r>
        <w:rPr>
          <w:rFonts w:ascii="Times New Roman"/>
          <w:b w:val="false"/>
          <w:i w:val="false"/>
          <w:color w:val="000000"/>
          <w:sz w:val="28"/>
        </w:rPr>
        <w:t>
      2. Осы Қағидаларда келесі негізгі ұғымдар қолданылады:</w:t>
      </w:r>
    </w:p>
    <w:bookmarkEnd w:id="6"/>
    <w:p>
      <w:pPr>
        <w:spacing w:after="0"/>
        <w:ind w:left="0"/>
        <w:jc w:val="both"/>
      </w:pPr>
      <w:r>
        <w:rPr>
          <w:rFonts w:ascii="Times New Roman"/>
          <w:b w:val="false"/>
          <w:i w:val="false"/>
          <w:color w:val="000000"/>
          <w:sz w:val="28"/>
        </w:rPr>
        <w:t xml:space="preserve">
      1) басқарушы компания – жасалған шарт негізінде кондоминиум объектісін басқару жөніндегі қызметтерді көрсететін жеке немесе заңды тұлға; </w:t>
      </w:r>
    </w:p>
    <w:p>
      <w:pPr>
        <w:spacing w:after="0"/>
        <w:ind w:left="0"/>
        <w:jc w:val="both"/>
      </w:pPr>
      <w:r>
        <w:rPr>
          <w:rFonts w:ascii="Times New Roman"/>
          <w:b w:val="false"/>
          <w:i w:val="false"/>
          <w:color w:val="000000"/>
          <w:sz w:val="28"/>
        </w:rPr>
        <w:t>
      2) дауыс беру – келу тәртібімен немесе жазбаша сауалнама арқылы өткізілетін жиналыста ерік-қалауын ашық білдіру жолымен жүзеге асырылатын,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қабылдау процесі. Дауыс беру тұрғын үй қатынастары және тұрғын үй-коммуналдық шаруашылық саласындағы ақпараттандыру объектілері арқылы жүзеге асырылуы мүмкін;</w:t>
      </w:r>
    </w:p>
    <w:p>
      <w:pPr>
        <w:spacing w:after="0"/>
        <w:ind w:left="0"/>
        <w:jc w:val="both"/>
      </w:pPr>
      <w:r>
        <w:rPr>
          <w:rFonts w:ascii="Times New Roman"/>
          <w:b w:val="false"/>
          <w:i w:val="false"/>
          <w:color w:val="000000"/>
          <w:sz w:val="28"/>
        </w:rPr>
        <w:t>
      3) көппәтерлі тұрғын үйді басқарушы – басқаратын көппәтерлі тұрғын үйдегі пәтердің, тұрғын емес үй-жайдың меншік иесі болып табылмайтын, уәкілетті орган бекіткен біліктілік талаптарына сай келетін Қазақстан Республикасының азаматы;</w:t>
      </w:r>
    </w:p>
    <w:p>
      <w:pPr>
        <w:spacing w:after="0"/>
        <w:ind w:left="0"/>
        <w:jc w:val="both"/>
      </w:pPr>
      <w:r>
        <w:rPr>
          <w:rFonts w:ascii="Times New Roman"/>
          <w:b w:val="false"/>
          <w:i w:val="false"/>
          <w:color w:val="000000"/>
          <w:sz w:val="28"/>
        </w:rPr>
        <w:t>
      4) көппәтерлі тұрғын үй кеңесі (бұдан әрі – үй кеңесі) – пәтерлердің, тұрғын емес үй-жайлардың меншік иелері қатарынан сайланатын кондоминиум объектісін басқару органы;</w:t>
      </w:r>
    </w:p>
    <w:p>
      <w:pPr>
        <w:spacing w:after="0"/>
        <w:ind w:left="0"/>
        <w:jc w:val="both"/>
      </w:pPr>
      <w:r>
        <w:rPr>
          <w:rFonts w:ascii="Times New Roman"/>
          <w:b w:val="false"/>
          <w:i w:val="false"/>
          <w:color w:val="000000"/>
          <w:sz w:val="28"/>
        </w:rPr>
        <w:t>
      5)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p>
      <w:pPr>
        <w:spacing w:after="0"/>
        <w:ind w:left="0"/>
        <w:jc w:val="both"/>
      </w:pPr>
      <w:r>
        <w:rPr>
          <w:rFonts w:ascii="Times New Roman"/>
          <w:b w:val="false"/>
          <w:i w:val="false"/>
          <w:color w:val="000000"/>
          <w:sz w:val="28"/>
        </w:rPr>
        <w:t>
      6) тұрғынжайдың жалпы алаңы - тұрғынжайдың пайдалы алаңының және нормативтік-техникалық актілерге сәйкес төмендететін коэффициенттер қолданылып есептелетін балкондар (лоджиялар, дәліздер, террассалар) алаңдарының жиынтығы;</w:t>
      </w:r>
    </w:p>
    <w:p>
      <w:pPr>
        <w:spacing w:after="0"/>
        <w:ind w:left="0"/>
        <w:jc w:val="both"/>
      </w:pPr>
      <w:r>
        <w:rPr>
          <w:rFonts w:ascii="Times New Roman"/>
          <w:b w:val="false"/>
          <w:i w:val="false"/>
          <w:color w:val="000000"/>
          <w:sz w:val="28"/>
        </w:rPr>
        <w:t xml:space="preserve">
      7) тұрғын үйдің табиғи тозуы – табиғи, климаттық және өзге де факторлар әсерінің нәтижесінде бастапқы техникалық-пайдаланушылық қасиеттерін (төзімділігін, орнықтылығын, беріктігін және басқаларды) жоғалту; </w:t>
      </w:r>
    </w:p>
    <w:p>
      <w:pPr>
        <w:spacing w:after="0"/>
        <w:ind w:left="0"/>
        <w:jc w:val="both"/>
      </w:pPr>
      <w:r>
        <w:rPr>
          <w:rFonts w:ascii="Times New Roman"/>
          <w:b w:val="false"/>
          <w:i w:val="false"/>
          <w:color w:val="000000"/>
          <w:sz w:val="28"/>
        </w:rPr>
        <w:t xml:space="preserve">
      8) тұрғын үйдің (тұрғын ғимараттың) жалпы алаңы - бүкіл тұрғын үйдің жалпы алаңы мен бүкіл тұрғын емес үй-жайлар алаңының, сондай-ақ тұрғын үйдің ортақ мүлік болып табылатын бөліктері алаңының жиынтығы; </w:t>
      </w:r>
    </w:p>
    <w:p>
      <w:pPr>
        <w:spacing w:after="0"/>
        <w:ind w:left="0"/>
        <w:jc w:val="both"/>
      </w:pPr>
      <w:r>
        <w:rPr>
          <w:rFonts w:ascii="Times New Roman"/>
          <w:b w:val="false"/>
          <w:i w:val="false"/>
          <w:color w:val="000000"/>
          <w:sz w:val="28"/>
        </w:rPr>
        <w:t xml:space="preserve">
      9)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w:t>
      </w:r>
    </w:p>
    <w:p>
      <w:pPr>
        <w:spacing w:after="0"/>
        <w:ind w:left="0"/>
        <w:jc w:val="both"/>
      </w:pPr>
      <w:r>
        <w:rPr>
          <w:rFonts w:ascii="Times New Roman"/>
          <w:b w:val="false"/>
          <w:i w:val="false"/>
          <w:color w:val="000000"/>
          <w:sz w:val="28"/>
        </w:rPr>
        <w:t xml:space="preserve">
      10)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 </w:t>
      </w:r>
    </w:p>
    <w:p>
      <w:pPr>
        <w:spacing w:after="0"/>
        <w:ind w:left="0"/>
        <w:jc w:val="both"/>
      </w:pPr>
      <w:r>
        <w:rPr>
          <w:rFonts w:ascii="Times New Roman"/>
          <w:b w:val="false"/>
          <w:i w:val="false"/>
          <w:color w:val="000000"/>
          <w:sz w:val="28"/>
        </w:rPr>
        <w:t>
      11)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xml:space="preserve">
      12) кондоминиум объектісінің ортақ мүлкін күрделі жөндеу – көппәтерлі тұрғын үйді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 </w:t>
      </w:r>
    </w:p>
    <w:p>
      <w:pPr>
        <w:spacing w:after="0"/>
        <w:ind w:left="0"/>
        <w:jc w:val="both"/>
      </w:pPr>
      <w:r>
        <w:rPr>
          <w:rFonts w:ascii="Times New Roman"/>
          <w:b w:val="false"/>
          <w:i w:val="false"/>
          <w:color w:val="000000"/>
          <w:sz w:val="28"/>
        </w:rPr>
        <w:t>
      13)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xml:space="preserve">
      14)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 </w:t>
      </w:r>
    </w:p>
    <w:p>
      <w:pPr>
        <w:spacing w:after="0"/>
        <w:ind w:left="0"/>
        <w:jc w:val="both"/>
      </w:pPr>
      <w:r>
        <w:rPr>
          <w:rFonts w:ascii="Times New Roman"/>
          <w:b w:val="false"/>
          <w:i w:val="false"/>
          <w:color w:val="000000"/>
          <w:sz w:val="28"/>
        </w:rPr>
        <w:t>
      15) көппәтерлі тұрғын үй мүлкінің меншік иелері бірлестігі (бұдан әрі – мүліктің меншік иелері бірлестігі) – коммерциялық емес ұйым болып табылатын, бір көппәтерлі тұрғын үй пәтерлерінің,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заңды тұлға;</w:t>
      </w:r>
    </w:p>
    <w:p>
      <w:pPr>
        <w:spacing w:after="0"/>
        <w:ind w:left="0"/>
        <w:jc w:val="both"/>
      </w:pPr>
      <w:r>
        <w:rPr>
          <w:rFonts w:ascii="Times New Roman"/>
          <w:b w:val="false"/>
          <w:i w:val="false"/>
          <w:color w:val="000000"/>
          <w:sz w:val="28"/>
        </w:rPr>
        <w:t>
      16) кондоминиум объектісінің ортақ мүлкін күрделі жөндеуге арналған шығыстар – пәтерлер, тұрғын емес үй-жайлар меншік иелерінің кондоминиум объектісінің ортақ мүлкін немесе оның жекелеген бөліктерін күрделі жөндеуге арналған міндетті ай сайынғы жарналары.</w:t>
      </w:r>
    </w:p>
    <w:bookmarkStart w:name="z13" w:id="7"/>
    <w:p>
      <w:pPr>
        <w:spacing w:after="0"/>
        <w:ind w:left="0"/>
        <w:jc w:val="both"/>
      </w:pPr>
      <w:r>
        <w:rPr>
          <w:rFonts w:ascii="Times New Roman"/>
          <w:b w:val="false"/>
          <w:i w:val="false"/>
          <w:color w:val="000000"/>
          <w:sz w:val="28"/>
        </w:rPr>
        <w:t>
      3. Осы Қағидалар Семей қаласының аумағында бірыңғай сәулеттік келбет беруге бағытталған, көппәтерлі тұрғын үйдің пәтерлері, тұрғын емес үй-жайлары меншік иелерінің көппәтерлі тұрғын үйлердің қасбеттерін, шатырларын жөндеуге байланысты шығыстарды өтеуіне қолданылмайды.</w:t>
      </w:r>
    </w:p>
    <w:bookmarkEnd w:id="7"/>
    <w:bookmarkStart w:name="z14" w:id="8"/>
    <w:p>
      <w:pPr>
        <w:spacing w:after="0"/>
        <w:ind w:left="0"/>
        <w:jc w:val="both"/>
      </w:pPr>
      <w:r>
        <w:rPr>
          <w:rFonts w:ascii="Times New Roman"/>
          <w:b w:val="false"/>
          <w:i w:val="false"/>
          <w:color w:val="000000"/>
          <w:sz w:val="28"/>
        </w:rPr>
        <w:t>
      4. Пәтерлердің, тұрғын емес үй-жайлардың меншік иелері кондоминиум объектісін басқаруға және кондоминиум объектісінің ортақ мүлкін күтіп-ұстауға арналған шығыстарға қатысады және Заңда көзделген міндеттерді атқарады.</w:t>
      </w:r>
    </w:p>
    <w:bookmarkEnd w:id="8"/>
    <w:bookmarkStart w:name="z15" w:id="9"/>
    <w:p>
      <w:pPr>
        <w:spacing w:after="0"/>
        <w:ind w:left="0"/>
        <w:jc w:val="both"/>
      </w:pPr>
      <w:r>
        <w:rPr>
          <w:rFonts w:ascii="Times New Roman"/>
          <w:b w:val="false"/>
          <w:i w:val="false"/>
          <w:color w:val="000000"/>
          <w:sz w:val="28"/>
        </w:rPr>
        <w:t>
      5. Пәтерлердің, тұрғын емес үй-жайлардың меншік иелері кондоминиум объектісінің ортақ мүлкіне ағымдағы және күрделі жөндеу жүргізуді қоса алғанда, кондоминиум объектісінің ортақ мүлкін күтіп-ұстау және оның қауіпсіз пайдаланылуын қамтамасыз ету жөніндегі шараларды қолдануға міндетті.</w:t>
      </w:r>
    </w:p>
    <w:bookmarkEnd w:id="9"/>
    <w:bookmarkStart w:name="z16" w:id="10"/>
    <w:p>
      <w:pPr>
        <w:spacing w:after="0"/>
        <w:ind w:left="0"/>
        <w:jc w:val="left"/>
      </w:pPr>
      <w:r>
        <w:rPr>
          <w:rFonts w:ascii="Times New Roman"/>
          <w:b/>
          <w:i w:val="false"/>
          <w:color w:val="000000"/>
        </w:rPr>
        <w:t xml:space="preserve"> 2-тарау. Семей қаласында пәтерлер, тұрғын емес үй-жайлары меншік иелерінің лифтілерді жөндеу мен ауыстыруға, көппәтерлі тұрғын үйді күрделі жөндеуге байланысты шығындарды өтеу тәртібі мен шарттары</w:t>
      </w:r>
    </w:p>
    <w:bookmarkEnd w:id="10"/>
    <w:bookmarkStart w:name="z17" w:id="11"/>
    <w:p>
      <w:pPr>
        <w:spacing w:after="0"/>
        <w:ind w:left="0"/>
        <w:jc w:val="both"/>
      </w:pPr>
      <w:r>
        <w:rPr>
          <w:rFonts w:ascii="Times New Roman"/>
          <w:b w:val="false"/>
          <w:i w:val="false"/>
          <w:color w:val="000000"/>
          <w:sz w:val="28"/>
        </w:rPr>
        <w:t>
      6. "Семей каласының тұрғын үй қатынастары және тұрғын үй инспекциясы бөлімі" мемлекеттік мекемесі (бұдан әрі – ТҚ және ТИ бөлімі) бюджеттік қаражат есебінен жөндеуге және ауыстыруға жататын лифтілердің, сондай-ақ күрделі жөндеуге жататын көппәтерлі тұрғын үйлердің тізбесін қалыптастыру үшін пәтерлер, тұрғын емес үй-жайлар меншік иелерінің жиналысына бастамашылық жасайды.</w:t>
      </w:r>
    </w:p>
    <w:bookmarkEnd w:id="11"/>
    <w:bookmarkStart w:name="z18" w:id="12"/>
    <w:p>
      <w:pPr>
        <w:spacing w:after="0"/>
        <w:ind w:left="0"/>
        <w:jc w:val="both"/>
      </w:pPr>
      <w:r>
        <w:rPr>
          <w:rFonts w:ascii="Times New Roman"/>
          <w:b w:val="false"/>
          <w:i w:val="false"/>
          <w:color w:val="000000"/>
          <w:sz w:val="28"/>
        </w:rPr>
        <w:t>
      7. Пәтерлердің, тұрғын емес үй-жайлардың меншік иелері жергілікті бюджет есебінен көппәтерлі тұрғын үйді күрделі жөндеуге, лифтілерді жөндеуге және ауыстыруға қатысу туралы жиналыста шешім қабылдайды.</w:t>
      </w:r>
    </w:p>
    <w:bookmarkEnd w:id="12"/>
    <w:p>
      <w:pPr>
        <w:spacing w:after="0"/>
        <w:ind w:left="0"/>
        <w:jc w:val="both"/>
      </w:pPr>
      <w:r>
        <w:rPr>
          <w:rFonts w:ascii="Times New Roman"/>
          <w:b w:val="false"/>
          <w:i w:val="false"/>
          <w:color w:val="000000"/>
          <w:sz w:val="28"/>
        </w:rPr>
        <w:t>
      Жиналыс пәтерлер, тұрғын емес үй-жайлар меншік иелерінің жалпы санының үштен екісінен астамы болған кезде шешім қабылдауға құқылы. Шешім пәтерлер, тұрғын емес үй-жайлар меншік иелерінің жалпы санының үштен екісінен астамы келіскен кезде қабылданады.</w:t>
      </w:r>
    </w:p>
    <w:bookmarkStart w:name="z19" w:id="13"/>
    <w:p>
      <w:pPr>
        <w:spacing w:after="0"/>
        <w:ind w:left="0"/>
        <w:jc w:val="both"/>
      </w:pPr>
      <w:r>
        <w:rPr>
          <w:rFonts w:ascii="Times New Roman"/>
          <w:b w:val="false"/>
          <w:i w:val="false"/>
          <w:color w:val="000000"/>
          <w:sz w:val="28"/>
        </w:rPr>
        <w:t>
      8. Егер бұрын келу тәртібімен жарияланған жиналыс кворум болмағандықтан өтпесе, жиналыс жазбаша сауалнама арқылы өткізіледі. Жазбаша сауалнама жүргізу және оның мерзімдері туралы шешімді үй кеңесі қабылдайды.</w:t>
      </w:r>
    </w:p>
    <w:bookmarkEnd w:id="13"/>
    <w:bookmarkStart w:name="z20" w:id="14"/>
    <w:p>
      <w:pPr>
        <w:spacing w:after="0"/>
        <w:ind w:left="0"/>
        <w:jc w:val="both"/>
      </w:pPr>
      <w:r>
        <w:rPr>
          <w:rFonts w:ascii="Times New Roman"/>
          <w:b w:val="false"/>
          <w:i w:val="false"/>
          <w:color w:val="000000"/>
          <w:sz w:val="28"/>
        </w:rPr>
        <w:t>
      9. Жиналыста теріс шешім қабылданған жағдайда, лифтілерді жөндеу мен ауыстыруға, көппәтерлі тұрғын үйді күрделі жөндеуге байланысты жұмыстар жүргізілмейді.</w:t>
      </w:r>
    </w:p>
    <w:bookmarkEnd w:id="14"/>
    <w:bookmarkStart w:name="z21" w:id="15"/>
    <w:p>
      <w:pPr>
        <w:spacing w:after="0"/>
        <w:ind w:left="0"/>
        <w:jc w:val="both"/>
      </w:pPr>
      <w:r>
        <w:rPr>
          <w:rFonts w:ascii="Times New Roman"/>
          <w:b w:val="false"/>
          <w:i w:val="false"/>
          <w:color w:val="000000"/>
          <w:sz w:val="28"/>
        </w:rPr>
        <w:t>
      10. Лифтілерді жөндеуді және ауыстыруды, тұрғын үйді күрделі жөндеуді талап ететін көппәтерлі тұрғын үйлердің бекітілген тізбесі негізінде оң шешім қабылданған жағдайда ТҚ және ТИ бөлімі:</w:t>
      </w:r>
    </w:p>
    <w:bookmarkEnd w:id="15"/>
    <w:p>
      <w:pPr>
        <w:spacing w:after="0"/>
        <w:ind w:left="0"/>
        <w:jc w:val="both"/>
      </w:pPr>
      <w:r>
        <w:rPr>
          <w:rFonts w:ascii="Times New Roman"/>
          <w:b w:val="false"/>
          <w:i w:val="false"/>
          <w:color w:val="000000"/>
          <w:sz w:val="28"/>
        </w:rPr>
        <w:t>
      1) кондоминиум объектісінің ортақ мүлкіне техникалық тексеру жүргізеді;</w:t>
      </w:r>
    </w:p>
    <w:p>
      <w:pPr>
        <w:spacing w:after="0"/>
        <w:ind w:left="0"/>
        <w:jc w:val="both"/>
      </w:pPr>
      <w:r>
        <w:rPr>
          <w:rFonts w:ascii="Times New Roman"/>
          <w:b w:val="false"/>
          <w:i w:val="false"/>
          <w:color w:val="000000"/>
          <w:sz w:val="28"/>
        </w:rPr>
        <w:t>
      2) лифтілерді жөндеуге сметалық есепті әзірлеу немесе көппәтерлі тұрғын үйді күрделі жөндеуге (лифтілерді ауыстыруға) жобалау-сметалық құжаттаманы дайындау бойынша жұмыстарды ұйымдастырады, кейіннен жергілікті бюджет қаражаты есебінен тиісті жобалар бойынша сараптамалық қорытынды алады;</w:t>
      </w:r>
    </w:p>
    <w:p>
      <w:pPr>
        <w:spacing w:after="0"/>
        <w:ind w:left="0"/>
        <w:jc w:val="both"/>
      </w:pPr>
      <w:r>
        <w:rPr>
          <w:rFonts w:ascii="Times New Roman"/>
          <w:b w:val="false"/>
          <w:i w:val="false"/>
          <w:color w:val="000000"/>
          <w:sz w:val="28"/>
        </w:rPr>
        <w:t>
      3) көппәтерлі тұрғын үйлердің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хабардар етеді;</w:t>
      </w:r>
    </w:p>
    <w:p>
      <w:pPr>
        <w:spacing w:after="0"/>
        <w:ind w:left="0"/>
        <w:jc w:val="both"/>
      </w:pPr>
      <w:r>
        <w:rPr>
          <w:rFonts w:ascii="Times New Roman"/>
          <w:b w:val="false"/>
          <w:i w:val="false"/>
          <w:color w:val="000000"/>
          <w:sz w:val="28"/>
        </w:rPr>
        <w:t>
      4) орындалған жұмыстарды қабылдау жөніндегі комиссияларға қатысады.</w:t>
      </w:r>
    </w:p>
    <w:bookmarkStart w:name="z22" w:id="16"/>
    <w:p>
      <w:pPr>
        <w:spacing w:after="0"/>
        <w:ind w:left="0"/>
        <w:jc w:val="both"/>
      </w:pPr>
      <w:r>
        <w:rPr>
          <w:rFonts w:ascii="Times New Roman"/>
          <w:b w:val="false"/>
          <w:i w:val="false"/>
          <w:color w:val="000000"/>
          <w:sz w:val="28"/>
        </w:rPr>
        <w:t>
      11. Кондоминиум объектісінің ортақ мүлкін күрделі жөндеуге қаражат жинақтау, оның ішінде кемінде 3 жыл ішінде бекітілген шығыстар сметасының кемінде 50 (елу) пайызының жинақ шотында ақшалай қаражатты жинақтау туралы шарттың талаптарын орындау кезінде мүліктің меншік иелерінің бірлестігі немесе жай серіктестік тұрғын үй қарызын алу үшін екінші деңгейдегі банкке жүгінеді.</w:t>
      </w:r>
    </w:p>
    <w:bookmarkEnd w:id="16"/>
    <w:bookmarkStart w:name="z23" w:id="17"/>
    <w:p>
      <w:pPr>
        <w:spacing w:after="0"/>
        <w:ind w:left="0"/>
        <w:jc w:val="left"/>
      </w:pPr>
      <w:r>
        <w:rPr>
          <w:rFonts w:ascii="Times New Roman"/>
          <w:b/>
          <w:i w:val="false"/>
          <w:color w:val="000000"/>
        </w:rPr>
        <w:t xml:space="preserve"> 3-тарау. Көппәтерлі тұрғын үйдің пәтерлері, тұрғын емес үй-жайлары меншік иелерінің лифтілерді жөндеу мен ауыстыруға, көппәтерлі тұрғын үйді күрделі жөндеуге байланысты шығындарды өтеу жөніндегі іс-шараларды жүргізу тәртібі</w:t>
      </w:r>
    </w:p>
    <w:bookmarkEnd w:id="17"/>
    <w:bookmarkStart w:name="z24" w:id="18"/>
    <w:p>
      <w:pPr>
        <w:spacing w:after="0"/>
        <w:ind w:left="0"/>
        <w:jc w:val="both"/>
      </w:pPr>
      <w:r>
        <w:rPr>
          <w:rFonts w:ascii="Times New Roman"/>
          <w:b w:val="false"/>
          <w:i w:val="false"/>
          <w:color w:val="000000"/>
          <w:sz w:val="28"/>
        </w:rPr>
        <w:t>
      12. ТҚ және ТИ бөлімі үйдің (лифтілердің) техникалық жай-күйін тексеру қорытындысы бойынша көппәтерлі тұрғын үйдің пәтерлері, тұрғын емес үй-жайлары меншік иелерінің жиналысын ұйымдастырады.</w:t>
      </w:r>
    </w:p>
    <w:bookmarkEnd w:id="18"/>
    <w:p>
      <w:pPr>
        <w:spacing w:after="0"/>
        <w:ind w:left="0"/>
        <w:jc w:val="both"/>
      </w:pPr>
      <w:r>
        <w:rPr>
          <w:rFonts w:ascii="Times New Roman"/>
          <w:b w:val="false"/>
          <w:i w:val="false"/>
          <w:color w:val="000000"/>
          <w:sz w:val="28"/>
        </w:rPr>
        <w:t>
      13. Пәтерлердің, тұрғын емес үй-жайлардың меншік иелері:</w:t>
      </w:r>
    </w:p>
    <w:p>
      <w:pPr>
        <w:spacing w:after="0"/>
        <w:ind w:left="0"/>
        <w:jc w:val="both"/>
      </w:pPr>
      <w:r>
        <w:rPr>
          <w:rFonts w:ascii="Times New Roman"/>
          <w:b w:val="false"/>
          <w:i w:val="false"/>
          <w:color w:val="000000"/>
          <w:sz w:val="28"/>
        </w:rPr>
        <w:t>
      1) лифтілерді жөндеуге арналған сметалық құжаттаманы келіседі;</w:t>
      </w:r>
    </w:p>
    <w:p>
      <w:pPr>
        <w:spacing w:after="0"/>
        <w:ind w:left="0"/>
        <w:jc w:val="both"/>
      </w:pPr>
      <w:r>
        <w:rPr>
          <w:rFonts w:ascii="Times New Roman"/>
          <w:b w:val="false"/>
          <w:i w:val="false"/>
          <w:color w:val="000000"/>
          <w:sz w:val="28"/>
        </w:rPr>
        <w:t>
      2) мердігер ұйымды таңдауды келіседі;</w:t>
      </w:r>
    </w:p>
    <w:p>
      <w:pPr>
        <w:spacing w:after="0"/>
        <w:ind w:left="0"/>
        <w:jc w:val="both"/>
      </w:pPr>
      <w:r>
        <w:rPr>
          <w:rFonts w:ascii="Times New Roman"/>
          <w:b w:val="false"/>
          <w:i w:val="false"/>
          <w:color w:val="000000"/>
          <w:sz w:val="28"/>
        </w:rPr>
        <w:t>
      3) көппәтерлі тұрғын үйге күрделі жөндеу жүргізуге, лифтілерді ауыстыруға жобалық-сметалық құжаттаманы келіседі;</w:t>
      </w:r>
    </w:p>
    <w:p>
      <w:pPr>
        <w:spacing w:after="0"/>
        <w:ind w:left="0"/>
        <w:jc w:val="both"/>
      </w:pPr>
      <w:r>
        <w:rPr>
          <w:rFonts w:ascii="Times New Roman"/>
          <w:b w:val="false"/>
          <w:i w:val="false"/>
          <w:color w:val="000000"/>
          <w:sz w:val="28"/>
        </w:rPr>
        <w:t>
      4) көппәтерлі тұрғын үйге күрделі жөндеу жүргізуге, лифтілерді жөндеуге (ауыстыруға) арналған шығыстар сомасын бекітеді;</w:t>
      </w:r>
    </w:p>
    <w:p>
      <w:pPr>
        <w:spacing w:after="0"/>
        <w:ind w:left="0"/>
        <w:jc w:val="both"/>
      </w:pPr>
      <w:r>
        <w:rPr>
          <w:rFonts w:ascii="Times New Roman"/>
          <w:b w:val="false"/>
          <w:i w:val="false"/>
          <w:color w:val="000000"/>
          <w:sz w:val="28"/>
        </w:rPr>
        <w:t>
      5) ақшалай қаражатты қайтару тәртібі мен мерзімдерін келіседі. Жүргізілген күрделі жөндеу үшін қаражатты қайтару сомасының есебі кондоминиум объектісінің ортақ мүлкіндегі олардың үлесіне сәйкес пәтерлердің, тұрғын емес үй-жайлардың меншік иелері ұсынатын техникалық сипаттамалар негізінде айқындалады;</w:t>
      </w:r>
    </w:p>
    <w:p>
      <w:pPr>
        <w:spacing w:after="0"/>
        <w:ind w:left="0"/>
        <w:jc w:val="both"/>
      </w:pPr>
      <w:r>
        <w:rPr>
          <w:rFonts w:ascii="Times New Roman"/>
          <w:b w:val="false"/>
          <w:i w:val="false"/>
          <w:color w:val="000000"/>
          <w:sz w:val="28"/>
        </w:rPr>
        <w:t>
      6) орындалған жұмыстарды қабылдауға қатысу үшін үй-жайлардың (пәтерлердің) меншік иелері арасынан жауапты адамдарды таңдауды жүзеге асырады.</w:t>
      </w:r>
    </w:p>
    <w:bookmarkStart w:name="z25" w:id="19"/>
    <w:p>
      <w:pPr>
        <w:spacing w:after="0"/>
        <w:ind w:left="0"/>
        <w:jc w:val="both"/>
      </w:pPr>
      <w:r>
        <w:rPr>
          <w:rFonts w:ascii="Times New Roman"/>
          <w:b w:val="false"/>
          <w:i w:val="false"/>
          <w:color w:val="000000"/>
          <w:sz w:val="28"/>
        </w:rPr>
        <w:t>
      14. Мамандандырылған уәкілетті ұйым:</w:t>
      </w:r>
    </w:p>
    <w:bookmarkEnd w:id="19"/>
    <w:p>
      <w:pPr>
        <w:spacing w:after="0"/>
        <w:ind w:left="0"/>
        <w:jc w:val="both"/>
      </w:pPr>
      <w:r>
        <w:rPr>
          <w:rFonts w:ascii="Times New Roman"/>
          <w:b w:val="false"/>
          <w:i w:val="false"/>
          <w:color w:val="000000"/>
          <w:sz w:val="28"/>
        </w:rPr>
        <w:t>
      1) басқару органдарымен және пәтерлердің, тұрғын емес үй-жайлардың меншік иелерімен күрделі жөндеуді орындауға шарттар жасасуды;</w:t>
      </w:r>
    </w:p>
    <w:p>
      <w:pPr>
        <w:spacing w:after="0"/>
        <w:ind w:left="0"/>
        <w:jc w:val="both"/>
      </w:pPr>
      <w:r>
        <w:rPr>
          <w:rFonts w:ascii="Times New Roman"/>
          <w:b w:val="false"/>
          <w:i w:val="false"/>
          <w:color w:val="000000"/>
          <w:sz w:val="28"/>
        </w:rPr>
        <w:t>
      2) шартқа сәйкес күрделі жөндеуді орындауды;</w:t>
      </w:r>
    </w:p>
    <w:p>
      <w:pPr>
        <w:spacing w:after="0"/>
        <w:ind w:left="0"/>
        <w:jc w:val="both"/>
      </w:pPr>
      <w:r>
        <w:rPr>
          <w:rFonts w:ascii="Times New Roman"/>
          <w:b w:val="false"/>
          <w:i w:val="false"/>
          <w:color w:val="000000"/>
          <w:sz w:val="28"/>
        </w:rPr>
        <w:t>
      3) қажет болған кезде қосалқы мердігерлік ұйымдармен шарттар жасасуды;</w:t>
      </w:r>
    </w:p>
    <w:p>
      <w:pPr>
        <w:spacing w:after="0"/>
        <w:ind w:left="0"/>
        <w:jc w:val="both"/>
      </w:pPr>
      <w:r>
        <w:rPr>
          <w:rFonts w:ascii="Times New Roman"/>
          <w:b w:val="false"/>
          <w:i w:val="false"/>
          <w:color w:val="000000"/>
          <w:sz w:val="28"/>
        </w:rPr>
        <w:t>
      4) жөндеу жұмыстарын жүргізу барысында жіберілген кемшіліктерді жою бойынша шаралар қабылдауды;</w:t>
      </w:r>
    </w:p>
    <w:p>
      <w:pPr>
        <w:spacing w:after="0"/>
        <w:ind w:left="0"/>
        <w:jc w:val="both"/>
      </w:pPr>
      <w:r>
        <w:rPr>
          <w:rFonts w:ascii="Times New Roman"/>
          <w:b w:val="false"/>
          <w:i w:val="false"/>
          <w:color w:val="000000"/>
          <w:sz w:val="28"/>
        </w:rPr>
        <w:t>
      5) көппәтерлі тұрғын үй пәтерлерінің, тұрғын емес үй-жайларының меншік иелерімен жобалық-сметалық құжаттаманы және сметаны келісуді қамтамасыз етеді.</w:t>
      </w:r>
    </w:p>
    <w:bookmarkStart w:name="z26" w:id="20"/>
    <w:p>
      <w:pPr>
        <w:spacing w:after="0"/>
        <w:ind w:left="0"/>
        <w:jc w:val="left"/>
      </w:pPr>
      <w:r>
        <w:rPr>
          <w:rFonts w:ascii="Times New Roman"/>
          <w:b/>
          <w:i w:val="false"/>
          <w:color w:val="000000"/>
        </w:rPr>
        <w:t xml:space="preserve"> 4-тарау. Қорытынды ережелер</w:t>
      </w:r>
    </w:p>
    <w:bookmarkEnd w:id="20"/>
    <w:bookmarkStart w:name="z27" w:id="21"/>
    <w:p>
      <w:pPr>
        <w:spacing w:after="0"/>
        <w:ind w:left="0"/>
        <w:jc w:val="both"/>
      </w:pPr>
      <w:r>
        <w:rPr>
          <w:rFonts w:ascii="Times New Roman"/>
          <w:b w:val="false"/>
          <w:i w:val="false"/>
          <w:color w:val="000000"/>
          <w:sz w:val="28"/>
        </w:rPr>
        <w:t>
      15. Пәтерлер, тұрғын емес үй-жайлары меншік иелерінің қайтарымды қаражаты есебінен көппәтерлі тұрғын үйге күрделі жөндеу жүргізуді мамандандырылған уәкілетті ұйым жүзеге асырады.</w:t>
      </w:r>
    </w:p>
    <w:bookmarkEnd w:id="21"/>
    <w:p>
      <w:pPr>
        <w:spacing w:after="0"/>
        <w:ind w:left="0"/>
        <w:jc w:val="both"/>
      </w:pPr>
      <w:r>
        <w:rPr>
          <w:rFonts w:ascii="Times New Roman"/>
          <w:b w:val="false"/>
          <w:i w:val="false"/>
          <w:color w:val="000000"/>
          <w:sz w:val="28"/>
        </w:rPr>
        <w:t>
      Мамандандырылған уәкілетті ұйымды жергілікті атқарушы орган айқындайды.</w:t>
      </w:r>
    </w:p>
    <w:bookmarkStart w:name="z28" w:id="22"/>
    <w:p>
      <w:pPr>
        <w:spacing w:after="0"/>
        <w:ind w:left="0"/>
        <w:jc w:val="both"/>
      </w:pPr>
      <w:r>
        <w:rPr>
          <w:rFonts w:ascii="Times New Roman"/>
          <w:b w:val="false"/>
          <w:i w:val="false"/>
          <w:color w:val="000000"/>
          <w:sz w:val="28"/>
        </w:rPr>
        <w:t>
      16. Пәтерлердің, тұрғын емес үй-жайлардың меншік иелері қайтарған ақшалай қаражатты жергілікті атқарушы органның шешімі бойынша мамандандырылған уәкілетті ұйым басқа көппәтерлі тұрғын үйді жөндеуге пайдалана алады.</w:t>
      </w:r>
    </w:p>
    <w:bookmarkEnd w:id="22"/>
    <w:bookmarkStart w:name="z29" w:id="23"/>
    <w:p>
      <w:pPr>
        <w:spacing w:after="0"/>
        <w:ind w:left="0"/>
        <w:jc w:val="both"/>
      </w:pPr>
      <w:r>
        <w:rPr>
          <w:rFonts w:ascii="Times New Roman"/>
          <w:b w:val="false"/>
          <w:i w:val="false"/>
          <w:color w:val="000000"/>
          <w:sz w:val="28"/>
        </w:rPr>
        <w:t>
      17. Көппәтерлі тұрғын үйдегі лифтілерді жөндеуді және ауыстыруды ұйымдастыруды, көппәтерлі тұрғын үйді күрделі жөндеу жөніндегі жұмыстарды бюджеттік бағдарламаның әкімшісі жүзеге асырады.</w:t>
      </w:r>
    </w:p>
    <w:bookmarkEnd w:id="23"/>
    <w:bookmarkStart w:name="z30" w:id="24"/>
    <w:p>
      <w:pPr>
        <w:spacing w:after="0"/>
        <w:ind w:left="0"/>
        <w:jc w:val="both"/>
      </w:pPr>
      <w:r>
        <w:rPr>
          <w:rFonts w:ascii="Times New Roman"/>
          <w:b w:val="false"/>
          <w:i w:val="false"/>
          <w:color w:val="000000"/>
          <w:sz w:val="28"/>
        </w:rPr>
        <w:t>
      18. Мүліктің меншік иелері бірлестігінің төрағасы, жай серіктестіктің сенім білдірілген адамы, үй кеңесі күрделі жөндеу жүргізу барысында жіберілген кемшіліктерді тапқан жағдайда анықталған кемшіліктерді жою үшін мамандандырылған уәкілетті ұйымға не жергілікті атқарушы органдарға жүгінеді.</w:t>
      </w:r>
    </w:p>
    <w:bookmarkEnd w:id="24"/>
    <w:bookmarkStart w:name="z31" w:id="25"/>
    <w:p>
      <w:pPr>
        <w:spacing w:after="0"/>
        <w:ind w:left="0"/>
        <w:jc w:val="both"/>
      </w:pPr>
      <w:r>
        <w:rPr>
          <w:rFonts w:ascii="Times New Roman"/>
          <w:b w:val="false"/>
          <w:i w:val="false"/>
          <w:color w:val="000000"/>
          <w:sz w:val="28"/>
        </w:rPr>
        <w:t>
      19. Күрделі жөндеу бойынша көппәтерлі тұрғын үйді қабылдауға және пайдалануға беруге мамандандырылған уәкілетті ұйым, мердігер ұйым, тұрғын үй инспекциясы, техникалық қадағалау, авторлық қадағалау, сондай-ақ үй кеңесі, мүліктің меншік иелері бірлестігінің төрағасы немесе жай серіктестіктің сенім білдірілген адамы қатысады.</w:t>
      </w:r>
    </w:p>
    <w:bookmarkEnd w:id="25"/>
    <w:bookmarkStart w:name="z32" w:id="26"/>
    <w:p>
      <w:pPr>
        <w:spacing w:after="0"/>
        <w:ind w:left="0"/>
        <w:jc w:val="both"/>
      </w:pPr>
      <w:r>
        <w:rPr>
          <w:rFonts w:ascii="Times New Roman"/>
          <w:b w:val="false"/>
          <w:i w:val="false"/>
          <w:color w:val="000000"/>
          <w:sz w:val="28"/>
        </w:rPr>
        <w:t xml:space="preserve">
      20. Пәтерлердің, тұрғын емес үй-жайлардың меншік иелері орындалған жұмыстарды қабылдау актісіне қол қойылғаннан кейін шарттың ажырамас бөлігі болып табылатын кестеге сәйкес жөндеуге жұмсалған қаражатты қайтаруды қамтамасыз етеді. </w:t>
      </w:r>
    </w:p>
    <w:bookmarkEnd w:id="26"/>
    <w:bookmarkStart w:name="z33" w:id="27"/>
    <w:p>
      <w:pPr>
        <w:spacing w:after="0"/>
        <w:ind w:left="0"/>
        <w:jc w:val="both"/>
      </w:pPr>
      <w:r>
        <w:rPr>
          <w:rFonts w:ascii="Times New Roman"/>
          <w:b w:val="false"/>
          <w:i w:val="false"/>
          <w:color w:val="000000"/>
          <w:sz w:val="28"/>
        </w:rPr>
        <w:t>
      21. Пәтерлердің, тұрғын емес үй-жайлардың меншік иелері кондоминиум объектісінің ортақ мүлкін күрделі жөндеуге ақша жинақтауға арналған екінші деңгейдегі банктегі жинақ шотына ай сайынғы жарналарды жүргізеді.</w:t>
      </w:r>
    </w:p>
    <w:bookmarkEnd w:id="27"/>
    <w:bookmarkStart w:name="z34" w:id="28"/>
    <w:p>
      <w:pPr>
        <w:spacing w:after="0"/>
        <w:ind w:left="0"/>
        <w:jc w:val="both"/>
      </w:pPr>
      <w:r>
        <w:rPr>
          <w:rFonts w:ascii="Times New Roman"/>
          <w:b w:val="false"/>
          <w:i w:val="false"/>
          <w:color w:val="000000"/>
          <w:sz w:val="28"/>
        </w:rPr>
        <w:t>
      22. Жинақталған қаражат екінші деңгейдегі банктің шотынан орындалған жұмыстардың төлемі ретінде мамандандырылған уәкілетті ұйымға аударылады.</w:t>
      </w:r>
    </w:p>
    <w:bookmarkEnd w:id="28"/>
    <w:bookmarkStart w:name="z35" w:id="29"/>
    <w:p>
      <w:pPr>
        <w:spacing w:after="0"/>
        <w:ind w:left="0"/>
        <w:jc w:val="both"/>
      </w:pPr>
      <w:r>
        <w:rPr>
          <w:rFonts w:ascii="Times New Roman"/>
          <w:b w:val="false"/>
          <w:i w:val="false"/>
          <w:color w:val="000000"/>
          <w:sz w:val="28"/>
        </w:rPr>
        <w:t>
      23. Көппәтерлі тұрғын үйдегі пәтерге, тұрғын емес үй-жайға меншік құқығы ауысқан кезде сатушы көппәтерлі тұрғын үйді күрделі жөндеу, лифтілерді жөндеу (ауыстыру) үшін пәтерді, тұрғын емес үй-жайды өткізу кезінде ай сайынғы төлемдер берешегінің пайда болған сомасын өтейді.</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