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3207" w14:textId="dbb3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мәслихатының 2021 жылғы 29 қазандағы № 17/112-VII "Семей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мөлшерін бекіту туралы" шешіміне өзгерістер енгізу туралы</w:t>
      </w:r>
    </w:p>
    <w:p>
      <w:pPr>
        <w:spacing w:after="0"/>
        <w:ind w:left="0"/>
        <w:jc w:val="both"/>
      </w:pPr>
      <w:r>
        <w:rPr>
          <w:rFonts w:ascii="Times New Roman"/>
          <w:b w:val="false"/>
          <w:i w:val="false"/>
          <w:color w:val="000000"/>
          <w:sz w:val="28"/>
        </w:rPr>
        <w:t>Абай облысы Семей қаласы мәслихатының 2023 жылғы 22 қыркүйектегі № 11/64-VIII шешімі. Абай облысының Әділет департаментінде 2023 жылғы 26 қыркүйекте № 127-18 болып тіркелді</w:t>
      </w:r>
    </w:p>
    <w:p>
      <w:pPr>
        <w:spacing w:after="0"/>
        <w:ind w:left="0"/>
        <w:jc w:val="both"/>
      </w:pPr>
      <w:bookmarkStart w:name="z5" w:id="0"/>
      <w:r>
        <w:rPr>
          <w:rFonts w:ascii="Times New Roman"/>
          <w:b w:val="false"/>
          <w:i w:val="false"/>
          <w:color w:val="000000"/>
          <w:sz w:val="28"/>
        </w:rPr>
        <w:t>
      Семей қаласының мәслихаты ШЕШТІ:</w:t>
      </w:r>
    </w:p>
    <w:bookmarkEnd w:id="0"/>
    <w:bookmarkStart w:name="z6" w:id="1"/>
    <w:p>
      <w:pPr>
        <w:spacing w:after="0"/>
        <w:ind w:left="0"/>
        <w:jc w:val="both"/>
      </w:pPr>
      <w:r>
        <w:rPr>
          <w:rFonts w:ascii="Times New Roman"/>
          <w:b w:val="false"/>
          <w:i w:val="false"/>
          <w:color w:val="000000"/>
          <w:sz w:val="28"/>
        </w:rPr>
        <w:t xml:space="preserve">
      1. Семей қаласы мәслихатының "Семей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мөлшерін бекіту туралы" 2021 жылғы 29 қазандағы № 17/112-VII (Нормативтік құқықтық актілерді мемлекеттік тіркеу тізілімінде № 25226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8" w:id="3"/>
    <w:p>
      <w:pPr>
        <w:spacing w:after="0"/>
        <w:ind w:left="0"/>
        <w:jc w:val="both"/>
      </w:pPr>
      <w:r>
        <w:rPr>
          <w:rFonts w:ascii="Times New Roman"/>
          <w:b w:val="false"/>
          <w:i w:val="false"/>
          <w:color w:val="000000"/>
          <w:sz w:val="28"/>
        </w:rPr>
        <w:t>
      "Семей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бекіту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w:t>
            </w:r>
            <w:r>
              <w:br/>
            </w:r>
            <w:r>
              <w:rPr>
                <w:rFonts w:ascii="Times New Roman"/>
                <w:b w:val="false"/>
                <w:i w:val="false"/>
                <w:color w:val="000000"/>
                <w:sz w:val="20"/>
              </w:rPr>
              <w:t>Семей қаласының мәслихаты</w:t>
            </w:r>
            <w:r>
              <w:br/>
            </w:r>
            <w:r>
              <w:rPr>
                <w:rFonts w:ascii="Times New Roman"/>
                <w:b w:val="false"/>
                <w:i w:val="false"/>
                <w:color w:val="000000"/>
                <w:sz w:val="20"/>
              </w:rPr>
              <w:t>2023 жылғы 22 қыркүйектегі</w:t>
            </w:r>
            <w:r>
              <w:br/>
            </w:r>
            <w:r>
              <w:rPr>
                <w:rFonts w:ascii="Times New Roman"/>
                <w:b w:val="false"/>
                <w:i w:val="false"/>
                <w:color w:val="000000"/>
                <w:sz w:val="20"/>
              </w:rPr>
              <w:t>№ 11/64-VIII Шешімге</w:t>
            </w:r>
            <w:r>
              <w:br/>
            </w:r>
            <w:r>
              <w:rPr>
                <w:rFonts w:ascii="Times New Roman"/>
                <w:b w:val="false"/>
                <w:i w:val="false"/>
                <w:color w:val="000000"/>
                <w:sz w:val="20"/>
              </w:rPr>
              <w:t>қосымша</w:t>
            </w:r>
          </w:p>
        </w:tc>
      </w:tr>
    </w:tbl>
    <w:bookmarkStart w:name="z13" w:id="6"/>
    <w:p>
      <w:pPr>
        <w:spacing w:after="0"/>
        <w:ind w:left="0"/>
        <w:jc w:val="left"/>
      </w:pPr>
      <w:r>
        <w:rPr>
          <w:rFonts w:ascii="Times New Roman"/>
          <w:b/>
          <w:i w:val="false"/>
          <w:color w:val="000000"/>
        </w:rPr>
        <w:t xml:space="preserve"> Семей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бекіту туралы</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xml:space="preserve">
      1. Осы Тәртіп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Семей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8"/>
    <w:bookmarkStart w:name="z16" w:id="9"/>
    <w:p>
      <w:pPr>
        <w:spacing w:after="0"/>
        <w:ind w:left="0"/>
        <w:jc w:val="both"/>
      </w:pPr>
      <w:r>
        <w:rPr>
          <w:rFonts w:ascii="Times New Roman"/>
          <w:b w:val="false"/>
          <w:i w:val="false"/>
          <w:color w:val="000000"/>
          <w:sz w:val="28"/>
        </w:rPr>
        <w:t>
      2. Әлеуметтік қолдауды тағайындау уәкілетті орган – "Абай облысы Семей қаласының жұмыспен қамту және әлеуметтік бағдарламалар бөлімі" мемлекеттік мекемесімен жүзеге асырылады.</w:t>
      </w:r>
    </w:p>
    <w:bookmarkEnd w:id="9"/>
    <w:bookmarkStart w:name="z17" w:id="10"/>
    <w:p>
      <w:pPr>
        <w:spacing w:after="0"/>
        <w:ind w:left="0"/>
        <w:jc w:val="left"/>
      </w:pPr>
      <w:r>
        <w:rPr>
          <w:rFonts w:ascii="Times New Roman"/>
          <w:b/>
          <w:i w:val="false"/>
          <w:color w:val="000000"/>
        </w:rPr>
        <w:t xml:space="preserve"> 2. Әлеуметтік қолдау көрсету тәртібі</w:t>
      </w:r>
    </w:p>
    <w:bookmarkEnd w:id="10"/>
    <w:bookmarkStart w:name="z18" w:id="11"/>
    <w:p>
      <w:pPr>
        <w:spacing w:after="0"/>
        <w:ind w:left="0"/>
        <w:jc w:val="both"/>
      </w:pPr>
      <w:r>
        <w:rPr>
          <w:rFonts w:ascii="Times New Roman"/>
          <w:b w:val="false"/>
          <w:i w:val="false"/>
          <w:color w:val="000000"/>
          <w:sz w:val="28"/>
        </w:rPr>
        <w:t>
      3. Семей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алуға, алушылардың өтініштерін талап етпей, мемлекеттік ұйымдардың бірінші басшыларымен бекітілген жинақ тізім негізінде, екінші деңгейдегі банктер немесе банктік операциялардың тиісті түрлеріне лицензиялары бар ұйымдар арқылы көрсетіледі.</w:t>
      </w:r>
    </w:p>
    <w:bookmarkEnd w:id="11"/>
    <w:bookmarkStart w:name="z19" w:id="12"/>
    <w:p>
      <w:pPr>
        <w:spacing w:after="0"/>
        <w:ind w:left="0"/>
        <w:jc w:val="both"/>
      </w:pPr>
      <w:r>
        <w:rPr>
          <w:rFonts w:ascii="Times New Roman"/>
          <w:b w:val="false"/>
          <w:i w:val="false"/>
          <w:color w:val="000000"/>
          <w:sz w:val="28"/>
        </w:rPr>
        <w:t>
      4. Әлеуметтік қолдау Семей қаласының аумағындағы ауылдық елді мекендерде тұрақты тұратын және жұмыс істейтін тұлғаларға көрсетіледі.</w:t>
      </w:r>
    </w:p>
    <w:bookmarkEnd w:id="12"/>
    <w:bookmarkStart w:name="z20" w:id="13"/>
    <w:p>
      <w:pPr>
        <w:spacing w:after="0"/>
        <w:ind w:left="0"/>
        <w:jc w:val="left"/>
      </w:pPr>
      <w:r>
        <w:rPr>
          <w:rFonts w:ascii="Times New Roman"/>
          <w:b/>
          <w:i w:val="false"/>
          <w:color w:val="000000"/>
        </w:rPr>
        <w:t xml:space="preserve"> 3. Әлеуметтік қолдау көрсету мөлшері</w:t>
      </w:r>
    </w:p>
    <w:bookmarkEnd w:id="13"/>
    <w:bookmarkStart w:name="z21" w:id="14"/>
    <w:p>
      <w:pPr>
        <w:spacing w:after="0"/>
        <w:ind w:left="0"/>
        <w:jc w:val="both"/>
      </w:pPr>
      <w:r>
        <w:rPr>
          <w:rFonts w:ascii="Times New Roman"/>
          <w:b w:val="false"/>
          <w:i w:val="false"/>
          <w:color w:val="000000"/>
          <w:sz w:val="28"/>
        </w:rPr>
        <w:t>
      5. Әлеуметтік қолдау жылына бір рет бюджет қаражаты есебінен 10,2394 айлық есептік көрсеткіш мөлшерінде көрсетіледі.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