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0ed3" w14:textId="01c0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Абай облысы Курчатов қалалық мәслихатының 2023 жылғы 30 қарашадағы № 12/72-VIII шешімі. Абай облысының Әділет департаментінде 2023 жылғы 5 желтоқсанда № 174-18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"Тұрғын үй қатынастары туралы" Заңының 97 – 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6 – бабы </w:t>
      </w:r>
      <w:r>
        <w:rPr>
          <w:rFonts w:ascii="Times New Roman"/>
          <w:b w:val="false"/>
          <w:i w:val="false"/>
          <w:color w:val="000000"/>
          <w:sz w:val="28"/>
        </w:rPr>
        <w:t>1 – тармағы</w:t>
      </w:r>
      <w:r>
        <w:rPr>
          <w:rFonts w:ascii="Times New Roman"/>
          <w:b w:val="false"/>
          <w:i w:val="false"/>
          <w:color w:val="000000"/>
          <w:sz w:val="28"/>
        </w:rPr>
        <w:t xml:space="preserve"> 15) тармақшасына, Қазақстан Республикасының "Құқықтық актілер туралы" Заңының </w:t>
      </w:r>
      <w:r>
        <w:rPr>
          <w:rFonts w:ascii="Times New Roman"/>
          <w:b w:val="false"/>
          <w:i w:val="false"/>
          <w:color w:val="000000"/>
          <w:sz w:val="28"/>
        </w:rPr>
        <w:t>27 –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Курчатов қаласында тұрғын үй көмегін көрсетудің мөлшері мен тәртібі </w:t>
      </w:r>
      <w:r>
        <w:rPr>
          <w:rFonts w:ascii="Times New Roman"/>
          <w:b w:val="false"/>
          <w:i w:val="false"/>
          <w:color w:val="000000"/>
          <w:sz w:val="28"/>
        </w:rPr>
        <w:t>1 – 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Курчатов қалалық мәслихатының кейбір шешімдерінің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Курчатов қалалық мәслихатының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Хусайнова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12/72-VIII</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Курчатов қалалық тұрғын үй көмегін көрсетудің мөлшері мен тәртібі</w:t>
      </w:r>
    </w:p>
    <w:bookmarkStart w:name="z8" w:id="3"/>
    <w:p>
      <w:pPr>
        <w:spacing w:after="0"/>
        <w:ind w:left="0"/>
        <w:jc w:val="both"/>
      </w:pPr>
      <w:r>
        <w:rPr>
          <w:rFonts w:ascii="Times New Roman"/>
          <w:b w:val="false"/>
          <w:i w:val="false"/>
          <w:color w:val="000000"/>
          <w:sz w:val="28"/>
        </w:rPr>
        <w:t>
      1. Тұрғын үй көмегі жергілікті бюджет қаражаты есебінен Курчатов қаласында тұратын, Қазақстан Республикасының аумағындағы жалғыз тұрғынжайы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9" w:id="4"/>
    <w:p>
      <w:pPr>
        <w:spacing w:after="0"/>
        <w:ind w:left="0"/>
        <w:jc w:val="both"/>
      </w:pPr>
      <w:r>
        <w:rPr>
          <w:rFonts w:ascii="Times New Roman"/>
          <w:b w:val="false"/>
          <w:i w:val="false"/>
          <w:color w:val="000000"/>
          <w:sz w:val="28"/>
        </w:rPr>
        <w:t>
      2. Тұрғын үй көмегін тағайындау "Абай облысы Курчатов қаласының жұмыспен қамту және әлеуметтік бағдарламалар" мемлекеттік мекемесімен (бұдан әрі – уәкілетті орган) жүзеге асырылады.</w:t>
      </w:r>
    </w:p>
    <w:bookmarkEnd w:id="4"/>
    <w:bookmarkStart w:name="z10" w:id="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5"/>
    <w:bookmarkStart w:name="z11" w:id="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12" w:id="7"/>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бұйрығына сәйкес жүзеге асырылады.</w:t>
      </w:r>
    </w:p>
    <w:bookmarkEnd w:id="7"/>
    <w:bookmarkStart w:name="z13" w:id="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9"/>
    <w:bookmarkStart w:name="z15" w:id="1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0"/>
    <w:bookmarkStart w:name="z16" w:id="1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12/72-VIII</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Курчатов қалалық мәслихатының күші жойылды деп танылған кейбір шешімдердің тізімі</w:t>
      </w:r>
    </w:p>
    <w:bookmarkStart w:name="z18" w:id="12"/>
    <w:p>
      <w:pPr>
        <w:spacing w:after="0"/>
        <w:ind w:left="0"/>
        <w:jc w:val="both"/>
      </w:pPr>
      <w:r>
        <w:rPr>
          <w:rFonts w:ascii="Times New Roman"/>
          <w:b w:val="false"/>
          <w:i w:val="false"/>
          <w:color w:val="000000"/>
          <w:sz w:val="28"/>
        </w:rPr>
        <w:t xml:space="preserve">
      1. "Курчатов қалалық мәслихатының 2018 жылы 14 қыркүйектегі </w:t>
      </w:r>
      <w:r>
        <w:rPr>
          <w:rFonts w:ascii="Times New Roman"/>
          <w:b w:val="false"/>
          <w:i w:val="false"/>
          <w:color w:val="000000"/>
          <w:sz w:val="28"/>
        </w:rPr>
        <w:t>№24/191-VI</w:t>
      </w:r>
      <w:r>
        <w:rPr>
          <w:rFonts w:ascii="Times New Roman"/>
          <w:b w:val="false"/>
          <w:i w:val="false"/>
          <w:color w:val="000000"/>
          <w:sz w:val="28"/>
        </w:rPr>
        <w:t xml:space="preserve"> "Курчатов қаласында тұрғын үй көмегін көрсетудің мөлшері мен тәртібін айқындау туралы" (Шығыс Қазақстан облысы Әділет департаментінің Курчатов қалалық Әділет басқармасында 2018 жылғы 12 қазанда № 5-3-130 болып тіркелді.);</w:t>
      </w:r>
    </w:p>
    <w:bookmarkEnd w:id="12"/>
    <w:bookmarkStart w:name="z19" w:id="13"/>
    <w:p>
      <w:pPr>
        <w:spacing w:after="0"/>
        <w:ind w:left="0"/>
        <w:jc w:val="both"/>
      </w:pPr>
      <w:r>
        <w:rPr>
          <w:rFonts w:ascii="Times New Roman"/>
          <w:b w:val="false"/>
          <w:i w:val="false"/>
          <w:color w:val="000000"/>
          <w:sz w:val="28"/>
        </w:rPr>
        <w:t xml:space="preserve">
      2. "Курчатов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 енгізу туралы" Шығыс Қазақстан облысы Курчатов қалалық мәслихатының 2019 жылғы 29 қарашадағы </w:t>
      </w:r>
      <w:r>
        <w:rPr>
          <w:rFonts w:ascii="Times New Roman"/>
          <w:b w:val="false"/>
          <w:i w:val="false"/>
          <w:color w:val="000000"/>
          <w:sz w:val="28"/>
        </w:rPr>
        <w:t>№ 36/282-VI</w:t>
      </w:r>
      <w:r>
        <w:rPr>
          <w:rFonts w:ascii="Times New Roman"/>
          <w:b w:val="false"/>
          <w:i w:val="false"/>
          <w:color w:val="000000"/>
          <w:sz w:val="28"/>
        </w:rPr>
        <w:t xml:space="preserve"> шешімі (Шығыс Қазақстан облысының Әділет департаментінде 2019 жылғы 18 желтоқсанда № 6396 болып тіркелді);</w:t>
      </w:r>
    </w:p>
    <w:bookmarkEnd w:id="13"/>
    <w:bookmarkStart w:name="z20" w:id="14"/>
    <w:p>
      <w:pPr>
        <w:spacing w:after="0"/>
        <w:ind w:left="0"/>
        <w:jc w:val="both"/>
      </w:pPr>
      <w:r>
        <w:rPr>
          <w:rFonts w:ascii="Times New Roman"/>
          <w:b w:val="false"/>
          <w:i w:val="false"/>
          <w:color w:val="000000"/>
          <w:sz w:val="28"/>
        </w:rPr>
        <w:t xml:space="preserve">
      3. "Курчатов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өзгерістер енгізу туралы" Шығыс Қазақстан облысы Курчатов қалалық мәслихатының 2020 жылғы 31 наурыздағы </w:t>
      </w:r>
      <w:r>
        <w:rPr>
          <w:rFonts w:ascii="Times New Roman"/>
          <w:b w:val="false"/>
          <w:i w:val="false"/>
          <w:color w:val="000000"/>
          <w:sz w:val="28"/>
        </w:rPr>
        <w:t>№ 38/297-VI</w:t>
      </w:r>
      <w:r>
        <w:rPr>
          <w:rFonts w:ascii="Times New Roman"/>
          <w:b w:val="false"/>
          <w:i w:val="false"/>
          <w:color w:val="000000"/>
          <w:sz w:val="28"/>
        </w:rPr>
        <w:t xml:space="preserve"> шешімі (Шығыс Қазақстан облысының Әділет департаментінде 2020 жылғы 15 сәуірде № 6906 болып тіркелді);</w:t>
      </w:r>
    </w:p>
    <w:bookmarkEnd w:id="14"/>
    <w:bookmarkStart w:name="z21" w:id="15"/>
    <w:p>
      <w:pPr>
        <w:spacing w:after="0"/>
        <w:ind w:left="0"/>
        <w:jc w:val="both"/>
      </w:pPr>
      <w:r>
        <w:rPr>
          <w:rFonts w:ascii="Times New Roman"/>
          <w:b w:val="false"/>
          <w:i w:val="false"/>
          <w:color w:val="000000"/>
          <w:sz w:val="28"/>
        </w:rPr>
        <w:t xml:space="preserve">
      4. "Курчатов қалалық мәслихатының 2018 жылғы 14 қыркүйектегі № 24/191-VI "Тұрғын үй көмегін көрсетудің мөлшерін және тәртібін айқындау қағидаларын бекіту туралы" шешіміне өзгерістер енгізу туралы" Шығыс Қазақстан облысы Курчатов қалалық мәслихатының 2021 жылғы 17 наурыздағы </w:t>
      </w:r>
      <w:r>
        <w:rPr>
          <w:rFonts w:ascii="Times New Roman"/>
          <w:b w:val="false"/>
          <w:i w:val="false"/>
          <w:color w:val="000000"/>
          <w:sz w:val="28"/>
        </w:rPr>
        <w:t>№ 3/19-VII</w:t>
      </w:r>
      <w:r>
        <w:rPr>
          <w:rFonts w:ascii="Times New Roman"/>
          <w:b w:val="false"/>
          <w:i w:val="false"/>
          <w:color w:val="000000"/>
          <w:sz w:val="28"/>
        </w:rPr>
        <w:t xml:space="preserve"> шешімі (Шығыс Қазақстан облысының Әділет департаментінде 2021 жылғы 30 наурызда № 8481 болып тіркелді);</w:t>
      </w:r>
    </w:p>
    <w:bookmarkEnd w:id="15"/>
    <w:bookmarkStart w:name="z22" w:id="16"/>
    <w:p>
      <w:pPr>
        <w:spacing w:after="0"/>
        <w:ind w:left="0"/>
        <w:jc w:val="both"/>
      </w:pPr>
      <w:r>
        <w:rPr>
          <w:rFonts w:ascii="Times New Roman"/>
          <w:b w:val="false"/>
          <w:i w:val="false"/>
          <w:color w:val="000000"/>
          <w:sz w:val="28"/>
        </w:rPr>
        <w:t xml:space="preserve">
      5. "Курчатов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өзгерістер енгізу туралы" Абай облысы Курчатов қалалық мәслихатының 2022 жылғы 13 қазандағы </w:t>
      </w:r>
      <w:r>
        <w:rPr>
          <w:rFonts w:ascii="Times New Roman"/>
          <w:b w:val="false"/>
          <w:i w:val="false"/>
          <w:color w:val="000000"/>
          <w:sz w:val="28"/>
        </w:rPr>
        <w:t>№ 22/147-VII</w:t>
      </w:r>
      <w:r>
        <w:rPr>
          <w:rFonts w:ascii="Times New Roman"/>
          <w:b w:val="false"/>
          <w:i w:val="false"/>
          <w:color w:val="000000"/>
          <w:sz w:val="28"/>
        </w:rPr>
        <w:t xml:space="preserve"> шешімі (Қазақстан Республикасының Әділет министрлігінде 2022 жылғы 19 қазандағы № 30226 болып тіркелді);</w:t>
      </w:r>
    </w:p>
    <w:bookmarkEnd w:id="16"/>
    <w:bookmarkStart w:name="z23" w:id="17"/>
    <w:p>
      <w:pPr>
        <w:spacing w:after="0"/>
        <w:ind w:left="0"/>
        <w:jc w:val="both"/>
      </w:pPr>
      <w:r>
        <w:rPr>
          <w:rFonts w:ascii="Times New Roman"/>
          <w:b w:val="false"/>
          <w:i w:val="false"/>
          <w:color w:val="000000"/>
          <w:sz w:val="28"/>
        </w:rPr>
        <w:t xml:space="preserve">
      6. "Курчатов қалалық мәслихатының 2018 жылғы 14 қыркүйектегі № 24/191-VI "Курчатов қаласында тұрғын үй көмегін көрсетудің мөлшері мен тәртібін айқындау туралы" шешіміне өзгеріс енгізу туралы" Абай облысы Курчатов қалалық мәслихатының 2023 жылғы 23 мамырдағы </w:t>
      </w:r>
      <w:r>
        <w:rPr>
          <w:rFonts w:ascii="Times New Roman"/>
          <w:b w:val="false"/>
          <w:i w:val="false"/>
          <w:color w:val="000000"/>
          <w:sz w:val="28"/>
        </w:rPr>
        <w:t>№ 4/32-VIII</w:t>
      </w:r>
      <w:r>
        <w:rPr>
          <w:rFonts w:ascii="Times New Roman"/>
          <w:b w:val="false"/>
          <w:i w:val="false"/>
          <w:color w:val="000000"/>
          <w:sz w:val="28"/>
        </w:rPr>
        <w:t xml:space="preserve"> шешімі (Абай облысының Әділет департаментінде 2023 жылғы 26 мамырда № 83-18 болып тіркелді).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