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1b15" w14:textId="f471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әкімдігінің 2019 жылғы 30 мамырдағы № 32 "Абай облысы Курчатов қаласы бойынша үгіттік баспа материалдарын орналастыру үшін орындарды белгілеу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қаласы әкімдігінің 2023 жылғы 27 желтоқсандағы № 84 қаулысы. Абай облысының Әділет департаментінде 2024 жылғы 11 қаңтарда № 208-18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Курчатов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"Абай облысы Курчатов қаласы бойынша үгіттік баспа материалдарын орналастыру үшін орындарды белгілеу туралы" Курчатов қаласы әкімдігінің 2019 жылғы 30 мамырдағы № 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5992 болып тіркелген) толықтырулар енгiзiлсiн: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мазмұндағы, реттік нөмірлері 9, 10, 11, 12 – жолдармен толықтырлсын: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 денсаулық сақтау басқармасының "Курчатов қалалық ауруханасы" шаруашылық жүргізу құқығындағы коммуналдық мемлекеттік кәсіпорны ғимаратының жанындағы алаңы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Курчатова көшесі,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 аялдамасының жанында, Олимпия көшесі, 20 тұрғын үйге қарама-қарсы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"ҚТЖ-жүк тасымалдау" - "ЖТ Семей бөлімшесі" АҚ бөлімшесінің әкімшілік ғимаратының жанында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аялдамасының қасында, Көктем көшесі, 2 тұрғын үйге қарама-қарсы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көшесі, 2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Курчатов қаласы әкімінің орынбасары Н. Т. Қошқарбаевқа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сайлау комиссиясы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