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4b48" w14:textId="c8f4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Ақсуат ауданының барлық кандидаттары үшін үгіттік баспа материалдарын орналастыруға арналған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әкімдігінің 2023 жылғы 17 ақпандағы № 58 қаулысы. Абай облысының Әділет департаментінде 2023 жылғы 21 ақпанда № 26-18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ауданының әкімдігі ҚАУЛЫ ЕТЕДІ: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Ақсуат ауданы бойынша үгіттік баспа материалдарын орналастыру үшін орындар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Ақсуат ауданы әкімінің аппараты" мемлекеттік мекемесін Қазақстан Республикасының заңнамасында белгіленген тәртіппен қамтамасыз ету.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мемлекеттік тіркелуі аумақтық әділет органдарында;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Абай облысы Ақсуат ауданы әкімдігінің интернет ресурсында орналастыру;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Абай облысы Ақсуат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Ақсуат ауданының барлық кандидаттары үшін үгіттік баспа материалдарын орналастыру үшін орындары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Елді мекен атауы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Байыс баба көшесі, 9, "Абай облысы Ақсуат ауданы Ақсуат ауылының "Нұр Ақсуат" базары ғимаратының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көшесі, 6/1, "Абай облысы Ақсуат ауданының қорғаныс істері жөніндегі бөлімі" мемлекеттік мекемесі ғимаратының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көшесі, 27, "Абай облысы Ақсуат ауданы Ақсуат ауылының "Мұрын Ана" саябағының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Жанқайыров көшесі, 1, "Абай облысы Ақсуат ауданы Екпін ауылының тұрғыны Б. Қойбағаровтың жеке меншік "Балбөбек" бала бақшасының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17, "Абай облысы Ақсуат ауданы Жәнтікей ауылындағы "Нұртілеу" дүкенінің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7, "Абай облысы Ақсуат ауданы Жәнтікей ауылындағы "Наурыз" дүкенінің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Б.Сарсенов көшесі, 12, "Абай облысы Ақсуат ауданы Жәнтікей ауылының тұрғыны Ж. Төлендинаның жеке меншік "Балбөбек" бала бақшасының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квартал көшесі, 57, "Абай облысы Ақсуат аудандық ішкі саясат, мәдениет, тілдерді дамыту және спорт бөлімі" мемлекеттік мекемесінің Көкжыра ауылдық клубы ғимаратының жанында;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көшесі, 32, "Абай облысы Ақсуат ауданы Көкжыра ауылындағы "Дидар" дүкенінің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Қабанбай көшесі, 8, "Абай облысы Ақсуат аудандық ішкі саясат, мәдениет, тілдерді дамыту және спорт бөлімі" мемлекеттік мекемесінің Құмкөл ауылдық клубы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Кесік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Үйрек ана көшесі, 2, "Абай облысы Ақсуат аудандық ішкі саясат, мәдениет, тілдерді дамыту және спорт бөлімі" мемлекеттік мекемесінің Қызыл кесік мәдениет үйі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Кенжалы би көшесі, 22, "Абай облысы Ақсуат аудандық ішкі саясат, мәдениет, тілдерді дамыту және спорт бөлімі" мемлекеттік мекемесінің Кіндікті ауылдық клубы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Сасан би көшесі, 13, "Абай облысы Ақсуат аудандық ішкі саясат, мәдениет, тілдерді дамыту және спорт бөлімі" мемлекеттік мекемесінің Ойшілік ауылдық клубы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көшесі, 3, "Абай облысы Ақсуат аудандық ішкі саясат, мәдениет, тілдерді дамыту және спорт бөлімі" мемлекеттік мекемесінің Сатпаев ауылдық клубы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