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7163e" w14:textId="42716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"Абай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Абай аудандық мәслихаттың 2018 жылғы 25 сәуірдегі № 23/5-VI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Абай аудандық мәслихатының 2023 жылғы 27 сәуірдегі № 2/10-VIII шешімі. Абай облысының Әділет департаментінде 2023 жылғы 11 мамырда № 70-18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ШЕШТІ: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"Абай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Абай аудандық мәслихаттың 2018 жылғы 25 сәуірдегі № 23/5-VI (нормативтік құқықтық актілердің мемлекеттік тіркеу Тізілімінде № 5-5-148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