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42bb" w14:textId="a3c4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ауданының әкімдігінің 2019 жылғы 29 тамыздағы № 128 "Абай ауданы бойынша кандидаттарға сайлаушылармен кездесуі үшін шарттық негізде үй-жай беру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ауданы әкімдігінің 2023 жылғы 6 маусымдағы № 92 қаулысы. Абай облысының Әділет департаментінде 2023 жылғы 8 маусымда № 90-18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жергiлiктi мемлекеттiк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ауданы әкімдігінің қаулысының күші жойылды деп танылсын: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Абай ауданы әкімдігінің 2019 жылғы 29 тамыздағы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"Абай ауданы бойынша кандидаттарға сайлаушылармен кездесуі үшін шарттық негізде үй-жай беру туралы" (нормативтік құқықтық актілерді мемлекеттік тіркеу Тізілімінде № 6136 тіркелген, 2019 жылдың 5 қыркүйегінде Қазақстан Республикасының нормативтік-құқықтық актілерін Эталондық бақылау банкінде электрондық түрде жарияланған);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 Абай ауданы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Абай облысы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қаулының Абай ауданы әкімдігінің интернет – ресурсында орналастыруы қамтамасыз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Абдыкаримов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