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ca12c" w14:textId="c5ca1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 әкімдігінің 2020 жылғы 23 сәуірдегі № 110 "Мүгедектер үшін жұмыс орындарына квота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Абай ауданы әкімдігінің 2023 жылғы 3 қазандағы № 118 қаулысы. Абай облысының Әділет департаментінде 2023 жылғы 23 қазанда № 135-18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> сәйкес, Абай ауданының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ауданы әкімдігінің "Мүгедектер үшін жұмыс орындарына квота белгілеу туралы" 2020 жылғы 23 сәуірдегі № 110 (Нормативтік құқықтық актілерді мемлекеттік тіркеу тізілімінде № 7084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М. Смағұловқа жүктелсін.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Маратұлы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