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3ed12" w14:textId="d43ed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both"/>
      </w:pPr>
      <w:r>
        <w:rPr>
          <w:rFonts w:ascii="Times New Roman"/>
          <w:b w:val="false"/>
          <w:i w:val="false"/>
          <w:color w:val="000000"/>
          <w:sz w:val="28"/>
        </w:rPr>
        <w:t>Абай облысы Аягөз аудандық мәслихатының 2023 жылғы 12 қазандағы № 7/93-VIII шешімі. Абай облысының Әділет департаментінде 2023 жылғы 1 қарашада № 140-18 болып тіркелді</w:t>
      </w:r>
    </w:p>
    <w:p>
      <w:pPr>
        <w:spacing w:after="0"/>
        <w:ind w:left="0"/>
        <w:jc w:val="both"/>
      </w:pPr>
      <w:bookmarkStart w:name="z5" w:id="0"/>
      <w:r>
        <w:rPr>
          <w:rFonts w:ascii="Times New Roman"/>
          <w:b w:val="false"/>
          <w:i w:val="false"/>
          <w:color w:val="000000"/>
          <w:sz w:val="28"/>
        </w:rPr>
        <w:t xml:space="preserve">
      Қазақстан Республикасының "Қазақстан Республикасындағы жергiлiктi мемлекеттiк басқару және өзiн-өзi басқару туралы"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Қазақстан Республикасының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2023 жылғы 30 маусымдағы № 523 </w:t>
      </w:r>
      <w:r>
        <w:rPr>
          <w:rFonts w:ascii="Times New Roman"/>
          <w:b w:val="false"/>
          <w:i w:val="false"/>
          <w:color w:val="000000"/>
          <w:sz w:val="28"/>
        </w:rPr>
        <w:t>қаулысына</w:t>
      </w:r>
      <w:r>
        <w:rPr>
          <w:rFonts w:ascii="Times New Roman"/>
          <w:b w:val="false"/>
          <w:i w:val="false"/>
          <w:color w:val="000000"/>
          <w:sz w:val="28"/>
        </w:rPr>
        <w:t xml:space="preserve"> сәйкес, Аягөз аудандық мәслихаты ШЕШТІ:</w:t>
      </w:r>
    </w:p>
    <w:bookmarkEnd w:id="0"/>
    <w:bookmarkStart w:name="z6" w:id="1"/>
    <w:p>
      <w:pPr>
        <w:spacing w:after="0"/>
        <w:ind w:left="0"/>
        <w:jc w:val="both"/>
      </w:pPr>
      <w:r>
        <w:rPr>
          <w:rFonts w:ascii="Times New Roman"/>
          <w:b w:val="false"/>
          <w:i w:val="false"/>
          <w:color w:val="000000"/>
          <w:sz w:val="28"/>
        </w:rPr>
        <w:t xml:space="preserve">
      1. Аягөз ауданының әлеуметтік көмек көрсетудің, оның мөлшерлерін белгілеудің және мұқтаж азаматтардың жекелеген санаттарының тізбесін айқындаудың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7"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Абай облысының Аягөз аудандық мәслихатының кейбір шешімдерінің күші жойылды деп танылсын.</w:t>
      </w:r>
    </w:p>
    <w:bookmarkEnd w:id="2"/>
    <w:bookmarkStart w:name="z8"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Аягөз аудандық мәслихат төрағасы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Ибрайшин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Аягөз аудандық мәслихатының</w:t>
            </w:r>
            <w:r>
              <w:br/>
            </w:r>
            <w:r>
              <w:rPr>
                <w:rFonts w:ascii="Times New Roman"/>
                <w:b w:val="false"/>
                <w:i w:val="false"/>
                <w:color w:val="000000"/>
                <w:sz w:val="20"/>
              </w:rPr>
              <w:t>2023 жылғы 12 қазандағы</w:t>
            </w:r>
            <w:r>
              <w:br/>
            </w:r>
            <w:r>
              <w:rPr>
                <w:rFonts w:ascii="Times New Roman"/>
                <w:b w:val="false"/>
                <w:i w:val="false"/>
                <w:color w:val="000000"/>
                <w:sz w:val="20"/>
              </w:rPr>
              <w:t>№ 7/93-VIII шешіміне</w:t>
            </w:r>
            <w:r>
              <w:br/>
            </w:r>
            <w:r>
              <w:rPr>
                <w:rFonts w:ascii="Times New Roman"/>
                <w:b w:val="false"/>
                <w:i w:val="false"/>
                <w:color w:val="000000"/>
                <w:sz w:val="20"/>
              </w:rPr>
              <w:t>1- қосымша</w:t>
            </w:r>
          </w:p>
        </w:tc>
      </w:tr>
    </w:tbl>
    <w:bookmarkStart w:name="z12" w:id="4"/>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bookmarkStart w:name="z13" w:id="5"/>
    <w:p>
      <w:pPr>
        <w:spacing w:after="0"/>
        <w:ind w:left="0"/>
        <w:jc w:val="left"/>
      </w:pPr>
      <w:r>
        <w:rPr>
          <w:rFonts w:ascii="Times New Roman"/>
          <w:b/>
          <w:i w:val="false"/>
          <w:color w:val="000000"/>
        </w:rPr>
        <w:t xml:space="preserve"> 1-тарау. Жалпы ережелер</w:t>
      </w:r>
    </w:p>
    <w:bookmarkEnd w:id="5"/>
    <w:bookmarkStart w:name="z14" w:id="6"/>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қағидалар) Қазақстан Республикасы Үкіметінің 2023 жылғы 30 маусымдағы №523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6"/>
    <w:bookmarkStart w:name="z15" w:id="7"/>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7"/>
    <w:bookmarkStart w:name="z16" w:id="8"/>
    <w:p>
      <w:pPr>
        <w:spacing w:after="0"/>
        <w:ind w:left="0"/>
        <w:jc w:val="both"/>
      </w:pPr>
      <w:r>
        <w:rPr>
          <w:rFonts w:ascii="Times New Roman"/>
          <w:b w:val="false"/>
          <w:i w:val="false"/>
          <w:color w:val="000000"/>
          <w:sz w:val="28"/>
        </w:rPr>
        <w:t xml:space="preserve">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көрсету, "бір терезе" қағидаты бойынша өтініштерді қабылдау және олардың нәтижелерін көрсетілетін қызметті алушыға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 </w:t>
      </w:r>
    </w:p>
    <w:bookmarkEnd w:id="8"/>
    <w:bookmarkStart w:name="z17" w:id="9"/>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Абай облысы Аягөз ауданы әкімінің шешімімен құрылатын комиссия;</w:t>
      </w:r>
    </w:p>
    <w:bookmarkEnd w:id="9"/>
    <w:bookmarkStart w:name="z18" w:id="1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мереке күндері</w:t>
      </w:r>
      <w:r>
        <w:rPr>
          <w:rFonts w:ascii="Times New Roman"/>
          <w:b w:val="false"/>
          <w:i w:val="false"/>
          <w:color w:val="000000"/>
          <w:sz w:val="28"/>
        </w:rPr>
        <w:t xml:space="preserve"> – Қазақстан Республикасының ұлттық және мемлекеттік мереке күндері;</w:t>
      </w:r>
    </w:p>
    <w:bookmarkEnd w:id="10"/>
    <w:bookmarkStart w:name="z19" w:id="11"/>
    <w:p>
      <w:pPr>
        <w:spacing w:after="0"/>
        <w:ind w:left="0"/>
        <w:jc w:val="both"/>
      </w:pPr>
      <w:r>
        <w:rPr>
          <w:rFonts w:ascii="Times New Roman"/>
          <w:b w:val="false"/>
          <w:i w:val="false"/>
          <w:color w:val="000000"/>
          <w:sz w:val="28"/>
        </w:rPr>
        <w:t>
      4) әлеуметтік көмек – "Абай облысы Аягөз ауданының жұмыспен қамту және әлеуметтік бағдарламалар бөлімі" мемлекеттік мекемесінің мұқтаж азаматтардың жекелеген санаттарына (бұдан әрі – алушылар), сондай-ақ атаулы күндер мен мереке күндеріне ақшалай немесе заттай нысанда көрсететін көмек;</w:t>
      </w:r>
    </w:p>
    <w:bookmarkEnd w:id="11"/>
    <w:bookmarkStart w:name="z20" w:id="12"/>
    <w:p>
      <w:pPr>
        <w:spacing w:after="0"/>
        <w:ind w:left="0"/>
        <w:jc w:val="both"/>
      </w:pPr>
      <w:r>
        <w:rPr>
          <w:rFonts w:ascii="Times New Roman"/>
          <w:b w:val="false"/>
          <w:i w:val="false"/>
          <w:color w:val="000000"/>
          <w:sz w:val="28"/>
        </w:rPr>
        <w:t>
      5) әлеуметтік көмек көрсету жөніндегі уәкілетті орган – "Абай облысы Аягөз ауданының жұмыспен қамту және әлеуметтік бағдарламалар бөлімі" мемлекеттік мекемесі;</w:t>
      </w:r>
    </w:p>
    <w:bookmarkEnd w:id="12"/>
    <w:bookmarkStart w:name="z21" w:id="13"/>
    <w:p>
      <w:pPr>
        <w:spacing w:after="0"/>
        <w:ind w:left="0"/>
        <w:jc w:val="both"/>
      </w:pPr>
      <w:r>
        <w:rPr>
          <w:rFonts w:ascii="Times New Roman"/>
          <w:b w:val="false"/>
          <w:i w:val="false"/>
          <w:color w:val="000000"/>
          <w:sz w:val="28"/>
        </w:rPr>
        <w:t>
      6) ең төмен күнкөріс деңгейі – шамасы бойынша ең төменгі тұтыну себетінің құнына тең, бір адамға шаққандағы ең төменгі ақшалай кіріс;</w:t>
      </w:r>
    </w:p>
    <w:bookmarkEnd w:id="13"/>
    <w:bookmarkStart w:name="z22" w:id="14"/>
    <w:p>
      <w:pPr>
        <w:spacing w:after="0"/>
        <w:ind w:left="0"/>
        <w:jc w:val="both"/>
      </w:pPr>
      <w:r>
        <w:rPr>
          <w:rFonts w:ascii="Times New Roman"/>
          <w:b w:val="false"/>
          <w:i w:val="false"/>
          <w:color w:val="000000"/>
          <w:sz w:val="28"/>
        </w:rPr>
        <w:t>
      7) жан басына шаққандағы орташа кіріс – отбасының бір айдағы жиынтық кірісінің отбасының әрбір мүшесіне тура келетін үлесі;</w:t>
      </w:r>
    </w:p>
    <w:bookmarkEnd w:id="14"/>
    <w:bookmarkStart w:name="z23" w:id="15"/>
    <w:p>
      <w:pPr>
        <w:spacing w:after="0"/>
        <w:ind w:left="0"/>
        <w:jc w:val="both"/>
      </w:pPr>
      <w:r>
        <w:rPr>
          <w:rFonts w:ascii="Times New Roman"/>
          <w:b w:val="false"/>
          <w:i w:val="false"/>
          <w:color w:val="000000"/>
          <w:sz w:val="28"/>
        </w:rPr>
        <w:t>
      8) мерекелік күндер (бұдан әрі – атаулы күндер) – Қазақстан Республикасының кәсіптік және өзге де мерекелері;</w:t>
      </w:r>
    </w:p>
    <w:bookmarkEnd w:id="15"/>
    <w:bookmarkStart w:name="z24" w:id="16"/>
    <w:p>
      <w:pPr>
        <w:spacing w:after="0"/>
        <w:ind w:left="0"/>
        <w:jc w:val="both"/>
      </w:pPr>
      <w:r>
        <w:rPr>
          <w:rFonts w:ascii="Times New Roman"/>
          <w:b w:val="false"/>
          <w:i w:val="false"/>
          <w:color w:val="000000"/>
          <w:sz w:val="28"/>
        </w:rPr>
        <w:t>
      9) уәкілетті мемлекеттік орган – Қазақстан Республикасының заңнамасына сәйкес халықты әлеуметтік қорғау саласындағы басшылықты және салааралық үйлестіруді, Мемлекеттік әлеуметтік сақтандыру қорының қызметін реттеуді, бақылау функцияларын жүзеге асыратын орталық атқарушы орган;</w:t>
      </w:r>
    </w:p>
    <w:bookmarkEnd w:id="16"/>
    <w:bookmarkStart w:name="z25" w:id="17"/>
    <w:p>
      <w:pPr>
        <w:spacing w:after="0"/>
        <w:ind w:left="0"/>
        <w:jc w:val="both"/>
      </w:pPr>
      <w:r>
        <w:rPr>
          <w:rFonts w:ascii="Times New Roman"/>
          <w:b w:val="false"/>
          <w:i w:val="false"/>
          <w:color w:val="000000"/>
          <w:sz w:val="28"/>
        </w:rPr>
        <w:t>
      10) учаскелік комиссия – атаулы әлеуметтік көмек алуға өтініш жасаған тұлғалардың (отбасылардың) материалдық жағдайына зерттеп-қарау жүргізу үшін тиісті әкімшілік-аумақтық бірліктер әкімдерінің шешімімен құрылатын арнаулы комиссия;</w:t>
      </w:r>
    </w:p>
    <w:bookmarkEnd w:id="17"/>
    <w:bookmarkStart w:name="z26" w:id="18"/>
    <w:p>
      <w:pPr>
        <w:spacing w:after="0"/>
        <w:ind w:left="0"/>
        <w:jc w:val="both"/>
      </w:pPr>
      <w:r>
        <w:rPr>
          <w:rFonts w:ascii="Times New Roman"/>
          <w:b w:val="false"/>
          <w:i w:val="false"/>
          <w:color w:val="000000"/>
          <w:sz w:val="28"/>
        </w:rPr>
        <w:t>
      11) шекті шама – әлеуметтік көмектің бекітілген ең жоғары мөлшері.</w:t>
      </w:r>
    </w:p>
    <w:bookmarkEnd w:id="18"/>
    <w:bookmarkStart w:name="z27" w:id="19"/>
    <w:p>
      <w:pPr>
        <w:spacing w:after="0"/>
        <w:ind w:left="0"/>
        <w:jc w:val="both"/>
      </w:pPr>
      <w:r>
        <w:rPr>
          <w:rFonts w:ascii="Times New Roman"/>
          <w:b w:val="false"/>
          <w:i w:val="false"/>
          <w:color w:val="000000"/>
          <w:sz w:val="28"/>
        </w:rPr>
        <w:t xml:space="preserve">
      3. Қазақстан Республикасы Әлеуметтік кодексінің, </w:t>
      </w:r>
      <w:r>
        <w:rPr>
          <w:rFonts w:ascii="Times New Roman"/>
          <w:b w:val="false"/>
          <w:i w:val="false"/>
          <w:color w:val="000000"/>
          <w:sz w:val="28"/>
        </w:rPr>
        <w:t>160-бабы</w:t>
      </w:r>
      <w:r>
        <w:rPr>
          <w:rFonts w:ascii="Times New Roman"/>
          <w:b w:val="false"/>
          <w:i w:val="false"/>
          <w:color w:val="000000"/>
          <w:sz w:val="28"/>
        </w:rPr>
        <w:t xml:space="preserve">, </w:t>
      </w:r>
      <w:r>
        <w:rPr>
          <w:rFonts w:ascii="Times New Roman"/>
          <w:b w:val="false"/>
          <w:i w:val="false"/>
          <w:color w:val="000000"/>
          <w:sz w:val="28"/>
        </w:rPr>
        <w:t>168-бабының</w:t>
      </w:r>
      <w:r>
        <w:rPr>
          <w:rFonts w:ascii="Times New Roman"/>
          <w:b w:val="false"/>
          <w:i w:val="false"/>
          <w:color w:val="000000"/>
          <w:sz w:val="28"/>
        </w:rPr>
        <w:t xml:space="preserve"> 4-тармағында, </w:t>
      </w:r>
      <w:r>
        <w:rPr>
          <w:rFonts w:ascii="Times New Roman"/>
          <w:b w:val="false"/>
          <w:i w:val="false"/>
          <w:color w:val="000000"/>
          <w:sz w:val="28"/>
        </w:rPr>
        <w:t>170-бабының</w:t>
      </w:r>
      <w:r>
        <w:rPr>
          <w:rFonts w:ascii="Times New Roman"/>
          <w:b w:val="false"/>
          <w:i w:val="false"/>
          <w:color w:val="000000"/>
          <w:sz w:val="28"/>
        </w:rPr>
        <w:t xml:space="preserve"> 3-тармағында, 14-тарауының </w:t>
      </w:r>
      <w:r>
        <w:rPr>
          <w:rFonts w:ascii="Times New Roman"/>
          <w:b w:val="false"/>
          <w:i w:val="false"/>
          <w:color w:val="000000"/>
          <w:sz w:val="28"/>
        </w:rPr>
        <w:t>190-бабында</w:t>
      </w:r>
      <w:r>
        <w:rPr>
          <w:rFonts w:ascii="Times New Roman"/>
          <w:b w:val="false"/>
          <w:i w:val="false"/>
          <w:color w:val="000000"/>
          <w:sz w:val="28"/>
        </w:rPr>
        <w:t xml:space="preserve"> және "Ардагерлер туралы" Қазақстан Республикасының Заңының 10-бабының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11-бабының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12-бабының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w:t>
      </w:r>
      <w:r>
        <w:rPr>
          <w:rFonts w:ascii="Times New Roman"/>
          <w:b w:val="false"/>
          <w:i w:val="false"/>
          <w:color w:val="000000"/>
          <w:sz w:val="28"/>
        </w:rPr>
        <w:t>13-бабының</w:t>
      </w:r>
      <w:r>
        <w:rPr>
          <w:rFonts w:ascii="Times New Roman"/>
          <w:b w:val="false"/>
          <w:i w:val="false"/>
          <w:color w:val="000000"/>
          <w:sz w:val="28"/>
        </w:rPr>
        <w:t xml:space="preserve"> 2) тармақшасында, </w:t>
      </w:r>
      <w:r>
        <w:rPr>
          <w:rFonts w:ascii="Times New Roman"/>
          <w:b w:val="false"/>
          <w:i w:val="false"/>
          <w:color w:val="000000"/>
          <w:sz w:val="28"/>
        </w:rPr>
        <w:t>17-бабында</w:t>
      </w:r>
      <w:r>
        <w:rPr>
          <w:rFonts w:ascii="Times New Roman"/>
          <w:b w:val="false"/>
          <w:i w:val="false"/>
          <w:color w:val="000000"/>
          <w:sz w:val="28"/>
        </w:rPr>
        <w:t xml:space="preserve"> көзделген әлеуметтік қолдау шаралары осы Қағидаларда белгіленген тәртіпте көрсетіледі.</w:t>
      </w:r>
    </w:p>
    <w:bookmarkEnd w:id="19"/>
    <w:bookmarkStart w:name="z28" w:id="20"/>
    <w:p>
      <w:pPr>
        <w:spacing w:after="0"/>
        <w:ind w:left="0"/>
        <w:jc w:val="both"/>
      </w:pPr>
      <w:r>
        <w:rPr>
          <w:rFonts w:ascii="Times New Roman"/>
          <w:b w:val="false"/>
          <w:i w:val="false"/>
          <w:color w:val="000000"/>
          <w:sz w:val="28"/>
        </w:rPr>
        <w:t>
      4. Әлеуметтік көмек бір рет және (немесе) мезгіл-мезгіл (ай сайын, тоқсан сайын, жартыжылдықта 1 рет, жылына 1 рет) көрсетіледі.</w:t>
      </w:r>
    </w:p>
    <w:bookmarkEnd w:id="20"/>
    <w:bookmarkStart w:name="z29" w:id="21"/>
    <w:p>
      <w:pPr>
        <w:spacing w:after="0"/>
        <w:ind w:left="0"/>
        <w:jc w:val="both"/>
      </w:pPr>
      <w:r>
        <w:rPr>
          <w:rFonts w:ascii="Times New Roman"/>
          <w:b w:val="false"/>
          <w:i w:val="false"/>
          <w:color w:val="000000"/>
          <w:sz w:val="28"/>
        </w:rPr>
        <w:t>
      5. Әлеуметтік көмек көрсету үшін атаулы күндер мен мереке күндерінің тізбелерін, сондай-ақ әлеуметтік көмек көрсетудің дүркінділігін жергілікті атқарушы орган ұсынымы бойынша жергілікті өкілді органдар белгілейді.</w:t>
      </w:r>
    </w:p>
    <w:bookmarkEnd w:id="21"/>
    <w:bookmarkStart w:name="z30" w:id="22"/>
    <w:p>
      <w:pPr>
        <w:spacing w:after="0"/>
        <w:ind w:left="0"/>
        <w:jc w:val="both"/>
      </w:pPr>
      <w:r>
        <w:rPr>
          <w:rFonts w:ascii="Times New Roman"/>
          <w:b w:val="false"/>
          <w:i w:val="false"/>
          <w:color w:val="000000"/>
          <w:sz w:val="28"/>
        </w:rPr>
        <w:t>
      6. Учаскелік және арнайы комиссиялар өз қызметін Аягөз ауданы әкімдігі бекіткен ереже негізінде жүзеге асырады.</w:t>
      </w:r>
    </w:p>
    <w:bookmarkEnd w:id="22"/>
    <w:bookmarkStart w:name="z31" w:id="23"/>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мөлшерлемелерін белгілеу тәртібі</w:t>
      </w:r>
    </w:p>
    <w:bookmarkEnd w:id="23"/>
    <w:bookmarkStart w:name="z32" w:id="24"/>
    <w:p>
      <w:pPr>
        <w:spacing w:after="0"/>
        <w:ind w:left="0"/>
        <w:jc w:val="both"/>
      </w:pPr>
      <w:r>
        <w:rPr>
          <w:rFonts w:ascii="Times New Roman"/>
          <w:b w:val="false"/>
          <w:i w:val="false"/>
          <w:color w:val="000000"/>
          <w:sz w:val="28"/>
        </w:rPr>
        <w:t>
      7. Мереке күндеріне әлеуметтік көмек жан басына шаққандағы орташа табысы есепке алынбай ақшалай төлемдер түрінде азаматтардың келесі санаттарына бір рет көрсетіледі:</w:t>
      </w:r>
    </w:p>
    <w:bookmarkEnd w:id="24"/>
    <w:bookmarkStart w:name="z33" w:id="25"/>
    <w:p>
      <w:pPr>
        <w:spacing w:after="0"/>
        <w:ind w:left="0"/>
        <w:jc w:val="both"/>
      </w:pPr>
      <w:r>
        <w:rPr>
          <w:rFonts w:ascii="Times New Roman"/>
          <w:b w:val="false"/>
          <w:i w:val="false"/>
          <w:color w:val="000000"/>
          <w:sz w:val="28"/>
        </w:rPr>
        <w:t>
      1) Ауғанстан Демократиялық Республикасынан кеңес әскерлерінің шектеулі контингентін шығару күні - 15 ақпан:</w:t>
      </w:r>
    </w:p>
    <w:bookmarkEnd w:id="25"/>
    <w:bookmarkStart w:name="z34" w:id="26"/>
    <w:p>
      <w:pPr>
        <w:spacing w:after="0"/>
        <w:ind w:left="0"/>
        <w:jc w:val="both"/>
      </w:pPr>
      <w:r>
        <w:rPr>
          <w:rFonts w:ascii="Times New Roman"/>
          <w:b w:val="false"/>
          <w:i w:val="false"/>
          <w:color w:val="000000"/>
          <w:sz w:val="28"/>
        </w:rPr>
        <w:t>
      бұрынғы КСР Одағының үкiметтік органдарының шешiмдерiне сәйкес басқа мемлекеттер аумағындағы ұрыс қимылдарына қатысқан Кеңес Армиясының, Әскери-Теңiз Флотының, Мемлекеттiк қауiпсiздiк комитетiнiң әскери қызметшiлерiне, бұрынғы Кеңестік Социалистік Республикалар Одағының (бұдан әрі – КСР Одағы) Iшкi iстер министрлiгiнiң басшы және қатардағы құрамының адамдарына (әскери мамандар мен кеңесшiлердi қоса алғанда) – 150 000 (жүз елу мың) теңге мөлшерінде;</w:t>
      </w:r>
    </w:p>
    <w:bookmarkEnd w:id="26"/>
    <w:bookmarkStart w:name="z35" w:id="27"/>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 150 000 (жүз елу мың) теңге мөлшерінде;</w:t>
      </w:r>
    </w:p>
    <w:bookmarkEnd w:id="27"/>
    <w:bookmarkStart w:name="z36" w:id="28"/>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Ауғанстанға жiберiлген автомобиль батальондарының әскери қызметшiлерiне – 150 000 (жүз елу мың) теңге мөлшерінде;</w:t>
      </w:r>
    </w:p>
    <w:bookmarkEnd w:id="28"/>
    <w:bookmarkStart w:name="z37" w:id="29"/>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қызметшiлерiне – 150 000 (жүз елу мың) теңге мөлшерінде;</w:t>
      </w:r>
    </w:p>
    <w:bookmarkEnd w:id="29"/>
    <w:bookmarkStart w:name="z38" w:id="30"/>
    <w:p>
      <w:pPr>
        <w:spacing w:after="0"/>
        <w:ind w:left="0"/>
        <w:jc w:val="both"/>
      </w:pPr>
      <w:r>
        <w:rPr>
          <w:rFonts w:ascii="Times New Roman"/>
          <w:b w:val="false"/>
          <w:i w:val="false"/>
          <w:color w:val="000000"/>
          <w:sz w:val="28"/>
        </w:rPr>
        <w:t>
      Ауғанстандағы кеңестік әскери контингентке қызмет көрсеткен жараланған, контузия алған немесе зақымданған не ұрыс қимылдарын қамтамасыз етуге қатысқаны үшін бұрынғы КСР Одағының ордендерімен және медальдарымен наградталған жұмысшылар мен қызметшілерге – 150 000 (жүз елу мың) теңге мөлшерінде;</w:t>
      </w:r>
    </w:p>
    <w:bookmarkEnd w:id="30"/>
    <w:bookmarkStart w:name="z39" w:id="31"/>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міндеттерді орындаған Қазақстан Республикасының әскери қызметшілеріне – 150 000 (жүз елу мың) теңге мөлшерінде;</w:t>
      </w:r>
    </w:p>
    <w:bookmarkEnd w:id="31"/>
    <w:bookmarkStart w:name="z40" w:id="32"/>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 150 000 (жүз елу мың) теңге мөлшерінде;</w:t>
      </w:r>
    </w:p>
    <w:bookmarkEnd w:id="32"/>
    <w:bookmarkStart w:name="z41" w:id="33"/>
    <w:p>
      <w:pPr>
        <w:spacing w:after="0"/>
        <w:ind w:left="0"/>
        <w:jc w:val="both"/>
      </w:pPr>
      <w:r>
        <w:rPr>
          <w:rFonts w:ascii="Times New Roman"/>
          <w:b w:val="false"/>
          <w:i w:val="false"/>
          <w:color w:val="000000"/>
          <w:sz w:val="28"/>
        </w:rPr>
        <w:t>
      1986-1991 жылдар аралығындағы кезеңде Таулы Қарабахтағы этносаралық қақтығысты реттеуге қатысқан әскери қызметшілерге, сондай-ақ бұрынғы КСР Одағының ішкі істер және мемлекеттік қауіпсіздік органдарының басшы және қатардағы құрамының адамдарына – 150 000 (жүз елу мың) теңге мөлшерінде;</w:t>
      </w:r>
    </w:p>
    <w:bookmarkEnd w:id="33"/>
    <w:bookmarkStart w:name="z42" w:id="34"/>
    <w:p>
      <w:pPr>
        <w:spacing w:after="0"/>
        <w:ind w:left="0"/>
        <w:jc w:val="both"/>
      </w:pPr>
      <w:r>
        <w:rPr>
          <w:rFonts w:ascii="Times New Roman"/>
          <w:b w:val="false"/>
          <w:i w:val="false"/>
          <w:color w:val="000000"/>
          <w:sz w:val="28"/>
        </w:rPr>
        <w:t>
      бұрынғы КСР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сондай-ақ Ауғанстанда немесе ұрыс қимылдары жүргiзiлген басқа да мемлекеттерде әскери қызметiн өткеру кезiнде ауруға шалдығуы салдарынан мүгедектік белгіленген әскери қызметшiлерге – 150 000 (жүз елу мың) теңге мөлшерінде;</w:t>
      </w:r>
    </w:p>
    <w:bookmarkEnd w:id="34"/>
    <w:bookmarkStart w:name="z43" w:id="35"/>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150 000 (жүз елу мың) теңге мөлшерінде;</w:t>
      </w:r>
    </w:p>
    <w:bookmarkEnd w:id="35"/>
    <w:bookmarkStart w:name="z44" w:id="36"/>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 - 50 000 (елу мың) теңге мөлшерінде;</w:t>
      </w:r>
    </w:p>
    <w:bookmarkEnd w:id="36"/>
    <w:bookmarkStart w:name="z45" w:id="37"/>
    <w:p>
      <w:pPr>
        <w:spacing w:after="0"/>
        <w:ind w:left="0"/>
        <w:jc w:val="both"/>
      </w:pPr>
      <w:r>
        <w:rPr>
          <w:rFonts w:ascii="Times New Roman"/>
          <w:b w:val="false"/>
          <w:i w:val="false"/>
          <w:color w:val="000000"/>
          <w:sz w:val="28"/>
        </w:rPr>
        <w:t>
      2) Халықаралық әйелдер күні - 8 наурыз:</w:t>
      </w:r>
    </w:p>
    <w:bookmarkEnd w:id="37"/>
    <w:bookmarkStart w:name="z46" w:id="38"/>
    <w:p>
      <w:pPr>
        <w:spacing w:after="0"/>
        <w:ind w:left="0"/>
        <w:jc w:val="both"/>
      </w:pPr>
      <w:r>
        <w:rPr>
          <w:rFonts w:ascii="Times New Roman"/>
          <w:b w:val="false"/>
          <w:i w:val="false"/>
          <w:color w:val="000000"/>
          <w:sz w:val="28"/>
        </w:rPr>
        <w:t>
      "Алтын алқа", "Күміс алқа" алқалармен наградталған немесе бұрын "Батыр ана" атағын алған, сондай-ақ І және ІІ дәрежелі "Ана даңқы" ордендерімен марапатталған көпбалалы аналарға – 15 000 (он бес мың) теңге мөлшерінде;</w:t>
      </w:r>
    </w:p>
    <w:bookmarkEnd w:id="38"/>
    <w:bookmarkStart w:name="z47" w:id="39"/>
    <w:p>
      <w:pPr>
        <w:spacing w:after="0"/>
        <w:ind w:left="0"/>
        <w:jc w:val="both"/>
      </w:pPr>
      <w:r>
        <w:rPr>
          <w:rFonts w:ascii="Times New Roman"/>
          <w:b w:val="false"/>
          <w:i w:val="false"/>
          <w:color w:val="000000"/>
          <w:sz w:val="28"/>
        </w:rPr>
        <w:t>
      төрт және одан да көп бірге тұратын кәмелетке толмаған балалары бар, сондай-ақ білім беру ұйымдарында күндізгі оқу нысаны бойынша оқитын, оны аяқтау уақытына дейін көпбалалы отбасыларға (бірақ жиырма үш жасқа толғанға дейін) -15 000 (он бес мың) теңге мөлшерінде;</w:t>
      </w:r>
    </w:p>
    <w:bookmarkEnd w:id="39"/>
    <w:bookmarkStart w:name="z48" w:id="40"/>
    <w:p>
      <w:pPr>
        <w:spacing w:after="0"/>
        <w:ind w:left="0"/>
        <w:jc w:val="both"/>
      </w:pPr>
      <w:r>
        <w:rPr>
          <w:rFonts w:ascii="Times New Roman"/>
          <w:b w:val="false"/>
          <w:i w:val="false"/>
          <w:color w:val="000000"/>
          <w:sz w:val="28"/>
        </w:rPr>
        <w:t>
      3) Жеңіс күні - 9 мамыр:</w:t>
      </w:r>
    </w:p>
    <w:bookmarkEnd w:id="40"/>
    <w:bookmarkStart w:name="z49" w:id="41"/>
    <w:p>
      <w:pPr>
        <w:spacing w:after="0"/>
        <w:ind w:left="0"/>
        <w:jc w:val="both"/>
      </w:pPr>
      <w:r>
        <w:rPr>
          <w:rFonts w:ascii="Times New Roman"/>
          <w:b w:val="false"/>
          <w:i w:val="false"/>
          <w:color w:val="000000"/>
          <w:sz w:val="28"/>
        </w:rPr>
        <w:t>
      Ұлы Отан соғысына қатысушыларға, атап айтқанда, Ұлы Отан соғысы кезеңінде, сондай-ақ бұрынғы КСР Одағын қорғау бойынша басқа да ұрыс операциялары кезiнде майдандағы армия мен флоттың құрамына кiрген әскери бөлiмдерде, штабтар мен мекемелерде қызмет өткерген әскери қызметшiлерге, Ұлы Отан соғысының партизандары мен астыртын әрекет етушiлерiне және Ұлы Отан соғысы кезеңінде жаралануы, контузия алуы, мертігуі немесе ауруға шалдығуы салдарынан болған мүгедектігі бар адамдар,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 айлақтардың құрылыс 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қызметшілеріне, Ұлы Отан соғысының партизандары мен астыртын әрекет етушілеріне, сондай-ақ жұмысшылары мен қызметшілеріне – 1 500 000 (бір миллион бес жүз мың) теңге мөлшерінде;</w:t>
      </w:r>
    </w:p>
    <w:bookmarkEnd w:id="41"/>
    <w:bookmarkStart w:name="z50" w:id="42"/>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қызметшiлерге, сондай-ақ бұрынғы КСР Одағы iшкi iстер және мемлекеттiк қауiпсiздiк органдарының басшы және қатардағы құрамының адамдарына – 150 000 (жүз елу мың) теңге мөлшерінде;</w:t>
      </w:r>
    </w:p>
    <w:bookmarkEnd w:id="42"/>
    <w:bookmarkStart w:name="z51" w:id="43"/>
    <w:p>
      <w:pPr>
        <w:spacing w:after="0"/>
        <w:ind w:left="0"/>
        <w:jc w:val="both"/>
      </w:pPr>
      <w:r>
        <w:rPr>
          <w:rFonts w:ascii="Times New Roman"/>
          <w:b w:val="false"/>
          <w:i w:val="false"/>
          <w:color w:val="000000"/>
          <w:sz w:val="28"/>
        </w:rPr>
        <w:t>
      Ұлы Отан соғысы кезінде майдандағы армия құрамына кірген әскери бөлімдерде, штабтарда, мекемелерде штаттық лауазымдар атқарған не сол кезеңдерде майдандағы армия бөлімдерінің әскери қызметшілеріне қалалардың қорғанысына қатысқаны үшін белгіленген жеңілдікті шарттарымен зейнетақы тағайындау үшін 1998 жылғы 1 қаңтарға дейін еңбек сіңірген жылдарына есептеліп жазылған, сол қалаларда болған Кеңес Армиясының, Әскери-Теңіз Флотының, бұрынғы КСР Одағының ішкі істер және мемлекеттік қауіпсіздік әскерлері мен органдарының ерікті жалдамалы құрамының адамдарына – 150 000 (жүз елу мың) теңге мөлшерінде;</w:t>
      </w:r>
    </w:p>
    <w:bookmarkEnd w:id="43"/>
    <w:bookmarkStart w:name="z52" w:id="44"/>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балаларына (тәрбиеленушiлерiне) және юнгалар ретiнде болған адамдарға – 150 000 (жүз елу мың) теңге мөлшерінде;</w:t>
      </w:r>
    </w:p>
    <w:bookmarkEnd w:id="44"/>
    <w:bookmarkStart w:name="z53" w:id="45"/>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 150 000 (жүз елу мың) теңге мөлшерінде;</w:t>
      </w:r>
    </w:p>
    <w:bookmarkEnd w:id="45"/>
    <w:bookmarkStart w:name="z54" w:id="46"/>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 150 000 (жүз елу мың) теңге мөлшерінде;</w:t>
      </w:r>
    </w:p>
    <w:bookmarkEnd w:id="46"/>
    <w:bookmarkStart w:name="z55" w:id="47"/>
    <w:p>
      <w:pPr>
        <w:spacing w:after="0"/>
        <w:ind w:left="0"/>
        <w:jc w:val="both"/>
      </w:pPr>
      <w:r>
        <w:rPr>
          <w:rFonts w:ascii="Times New Roman"/>
          <w:b w:val="false"/>
          <w:i w:val="false"/>
          <w:color w:val="000000"/>
          <w:sz w:val="28"/>
        </w:rPr>
        <w:t>
      Ленинград қаласындағы қоршау кезеңінде қаланың кәсіпорындарында, мекемелері мен ұйымдарында жұмыс істеген және "Ленинградты қорғағаны үшін" медалімен немесе "Қоршаудағы Ленинград тұрғыны" белгісімен наградталған азаматтарға – 150 000 (жүз елу мың) теңге мөлшерінде;</w:t>
      </w:r>
    </w:p>
    <w:bookmarkEnd w:id="47"/>
    <w:bookmarkStart w:name="z56" w:id="48"/>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концлагерлердегі, геттолардағы және басқа да мәжбүрлеп ұстау орындарындағы кәмелетке толмаған тұтқындарға – 150 000 (жүз елу мың) теңге мөлшерінде;</w:t>
      </w:r>
    </w:p>
    <w:bookmarkEnd w:id="48"/>
    <w:bookmarkStart w:name="z57" w:id="49"/>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 150 000 (жүз елу мың) теңге мөлшерінде;</w:t>
      </w:r>
    </w:p>
    <w:bookmarkEnd w:id="49"/>
    <w:bookmarkStart w:name="z58" w:id="50"/>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70 000 (жетпіс мың) теңге мөлшерінде;</w:t>
      </w:r>
    </w:p>
    <w:bookmarkEnd w:id="50"/>
    <w:bookmarkStart w:name="z59" w:id="51"/>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 150 000 (жүз елу мың) теңге мөлшерінде;</w:t>
      </w:r>
    </w:p>
    <w:bookmarkEnd w:id="51"/>
    <w:bookmarkStart w:name="z60" w:id="52"/>
    <w:p>
      <w:pPr>
        <w:spacing w:after="0"/>
        <w:ind w:left="0"/>
        <w:jc w:val="both"/>
      </w:pPr>
      <w:r>
        <w:rPr>
          <w:rFonts w:ascii="Times New Roman"/>
          <w:b w:val="false"/>
          <w:i w:val="false"/>
          <w:color w:val="000000"/>
          <w:sz w:val="28"/>
        </w:rPr>
        <w:t>
      қызметтік мiндеттерiн атқару кезiнде жаралануы, контузия алуы, мертігуі салдарынан не майданда болуына немесе ұрыс қимылдары жүргiзiлген мемлекеттерде қызметтік мiндеттерiн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 150 000 (жүз елу мың) теңге мөлшерінде;</w:t>
      </w:r>
    </w:p>
    <w:bookmarkEnd w:id="52"/>
    <w:bookmarkStart w:name="z61" w:id="53"/>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қимылдарын жүргiзу кезеңiнде жаралануы, контузия алуы, мертігуі не ауруға шалдығуы салдарынан мүгедектік белгіленген тиiстi санаттардағы жұмысшылар мен қызметкерлерге – 150 000 (жүз елу мың) теңге мөлшерінде;</w:t>
      </w:r>
    </w:p>
    <w:bookmarkEnd w:id="53"/>
    <w:bookmarkStart w:name="z62" w:id="54"/>
    <w:p>
      <w:pPr>
        <w:spacing w:after="0"/>
        <w:ind w:left="0"/>
        <w:jc w:val="both"/>
      </w:pPr>
      <w:r>
        <w:rPr>
          <w:rFonts w:ascii="Times New Roman"/>
          <w:b w:val="false"/>
          <w:i w:val="false"/>
          <w:color w:val="000000"/>
          <w:sz w:val="28"/>
        </w:rPr>
        <w:t>
      1986-1987 жылдары Чернобыль атом электр станциясындағы апаттың, азаматтық немесе әскери мақсаттағы объектілердегі басқа да радиациялық апаттар мен авариялардың салдарларын жоюға қатысқан, сондай-ақ ядролық сынақтарға тікелей қатысқан адамдарға – 150 000 (жүз елу мың) теңге мөлшерінде;</w:t>
      </w:r>
    </w:p>
    <w:bookmarkEnd w:id="54"/>
    <w:bookmarkStart w:name="z63" w:id="55"/>
    <w:p>
      <w:pPr>
        <w:spacing w:after="0"/>
        <w:ind w:left="0"/>
        <w:jc w:val="both"/>
      </w:pPr>
      <w:r>
        <w:rPr>
          <w:rFonts w:ascii="Times New Roman"/>
          <w:b w:val="false"/>
          <w:i w:val="false"/>
          <w:color w:val="000000"/>
          <w:sz w:val="28"/>
        </w:rPr>
        <w:t>
      1988 – 1989 жылдары Чернобыль атом электр станциясындағы апаттың зардаптарын жоюға қатысушыларға,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 150 000 (жүз елу мың) теңге мөлшерінде;</w:t>
      </w:r>
    </w:p>
    <w:bookmarkEnd w:id="55"/>
    <w:bookmarkStart w:name="z64" w:id="56"/>
    <w:p>
      <w:pPr>
        <w:spacing w:after="0"/>
        <w:ind w:left="0"/>
        <w:jc w:val="both"/>
      </w:pPr>
      <w:r>
        <w:rPr>
          <w:rFonts w:ascii="Times New Roman"/>
          <w:b w:val="false"/>
          <w:i w:val="false"/>
          <w:color w:val="000000"/>
          <w:sz w:val="28"/>
        </w:rPr>
        <w:t>
      Чернобыль атом электр станциясындағы апаттың,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балаларына – 100 000 (жүз мың) теңге мөлшерінде;</w:t>
      </w:r>
    </w:p>
    <w:bookmarkEnd w:id="56"/>
    <w:bookmarkStart w:name="z65" w:id="57"/>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- 150 000 (жүз елу мың) теңге мөлшерінде;</w:t>
      </w:r>
    </w:p>
    <w:bookmarkEnd w:id="57"/>
    <w:bookmarkStart w:name="z66" w:id="58"/>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- 50 000 (елу мың) теңге мөлшерінде;</w:t>
      </w:r>
    </w:p>
    <w:bookmarkEnd w:id="58"/>
    <w:bookmarkStart w:name="z67" w:id="59"/>
    <w:p>
      <w:pPr>
        <w:spacing w:after="0"/>
        <w:ind w:left="0"/>
        <w:jc w:val="both"/>
      </w:pPr>
      <w:r>
        <w:rPr>
          <w:rFonts w:ascii="Times New Roman"/>
          <w:b w:val="false"/>
          <w:i w:val="false"/>
          <w:color w:val="000000"/>
          <w:sz w:val="28"/>
        </w:rPr>
        <w:t>
      4) Саяси қуғын-сүргін және аштық құрбандарын еске алу күні - 31 мамыр:</w:t>
      </w:r>
    </w:p>
    <w:bookmarkEnd w:id="59"/>
    <w:bookmarkStart w:name="z68" w:id="60"/>
    <w:p>
      <w:pPr>
        <w:spacing w:after="0"/>
        <w:ind w:left="0"/>
        <w:jc w:val="both"/>
      </w:pPr>
      <w:r>
        <w:rPr>
          <w:rFonts w:ascii="Times New Roman"/>
          <w:b w:val="false"/>
          <w:i w:val="false"/>
          <w:color w:val="000000"/>
          <w:sz w:val="28"/>
        </w:rPr>
        <w:t>
      бұрынғы КСР Одағынан тысқары жерлерде қуғын-сүргiндердi кеңес соттары мен басқа да органдардың қолдануында болған адамдарға - 25 000 (жиырма бес мың) теңге мөлшерінде;</w:t>
      </w:r>
    </w:p>
    <w:bookmarkEnd w:id="60"/>
    <w:bookmarkStart w:name="z69" w:id="61"/>
    <w:p>
      <w:pPr>
        <w:spacing w:after="0"/>
        <w:ind w:left="0"/>
        <w:jc w:val="both"/>
      </w:pPr>
      <w:r>
        <w:rPr>
          <w:rFonts w:ascii="Times New Roman"/>
          <w:b w:val="false"/>
          <w:i w:val="false"/>
          <w:color w:val="000000"/>
          <w:sz w:val="28"/>
        </w:rPr>
        <w:t>
      Екiншi дүниежүзiлiк соғыс кезiнде (жай адамдар мен әскери қызметшiлердi) тұрақты армия әскери трибуналдарымен сотталған адамдарға - 25 000 (жиырма бес мың) теңге мөлшерінде;</w:t>
      </w:r>
    </w:p>
    <w:bookmarkEnd w:id="61"/>
    <w:bookmarkStart w:name="z70" w:id="62"/>
    <w:p>
      <w:pPr>
        <w:spacing w:after="0"/>
        <w:ind w:left="0"/>
        <w:jc w:val="both"/>
      </w:pPr>
      <w:r>
        <w:rPr>
          <w:rFonts w:ascii="Times New Roman"/>
          <w:b w:val="false"/>
          <w:i w:val="false"/>
          <w:color w:val="000000"/>
          <w:sz w:val="28"/>
        </w:rPr>
        <w:t>
      Қазақстаннан тысқары жерлерде әскери қызмет атқару үшiн шақырылғаннан кейiн қуғын-сүргiндерде болған адамдарға – 25 000 (жиырма бес мың) теңге мөлшерінде;</w:t>
      </w:r>
    </w:p>
    <w:bookmarkEnd w:id="62"/>
    <w:bookmarkStart w:name="z71" w:id="63"/>
    <w:p>
      <w:pPr>
        <w:spacing w:after="0"/>
        <w:ind w:left="0"/>
        <w:jc w:val="both"/>
      </w:pPr>
      <w:r>
        <w:rPr>
          <w:rFonts w:ascii="Times New Roman"/>
          <w:b w:val="false"/>
          <w:i w:val="false"/>
          <w:color w:val="000000"/>
          <w:sz w:val="28"/>
        </w:rPr>
        <w:t>
      орталық одақтық органдардың шешімі бойынша қуғын-сүргiндердiң қолданылуы: КСР Одағы Жоғарғы Сотының және оның сот алқаларының, КСР Одағы біріккен мемлекеттік саяси басқармасының алқаларының, ішкі істер халық комиссариаты - мемлекеттік қауiпсiздiк министрлiгi – КСР Одағы ішкі істер Министірлігі жанындағы ерекше кеңестің, КСР Одағы прокуратура комиссиясының және КСР Одағы ішкi iстер халық комиссариатының Тергеу Iстерi жөнiндегi комиссиясының және басқа да органдарда болған адамдарға – 25 000 (жиырма бес мың) теңге мөлшерінде;</w:t>
      </w:r>
    </w:p>
    <w:bookmarkEnd w:id="63"/>
    <w:bookmarkStart w:name="z72" w:id="64"/>
    <w:p>
      <w:pPr>
        <w:spacing w:after="0"/>
        <w:ind w:left="0"/>
        <w:jc w:val="both"/>
      </w:pPr>
      <w:r>
        <w:rPr>
          <w:rFonts w:ascii="Times New Roman"/>
          <w:b w:val="false"/>
          <w:i w:val="false"/>
          <w:color w:val="000000"/>
          <w:sz w:val="28"/>
        </w:rPr>
        <w:t>
      КСР Одағы мемлекеттiк өкiметтiң жоғары органдарының құжаттары негiзiнде Қазақстанға және Қазақстаннан күштеу арқылы құқыққа қарсы қоныс аударуға ұшыраған адамдарға – 25 000 (жиырма бес мың) теңге мөлшерінде;</w:t>
      </w:r>
    </w:p>
    <w:bookmarkEnd w:id="64"/>
    <w:bookmarkStart w:name="z73" w:id="65"/>
    <w:p>
      <w:pPr>
        <w:spacing w:after="0"/>
        <w:ind w:left="0"/>
        <w:jc w:val="both"/>
      </w:pPr>
      <w:r>
        <w:rPr>
          <w:rFonts w:ascii="Times New Roman"/>
          <w:b w:val="false"/>
          <w:i w:val="false"/>
          <w:color w:val="000000"/>
          <w:sz w:val="28"/>
        </w:rPr>
        <w:t>
      ата-аналармен немесе олардың орнындағы адамдармен бiрге бас бостандығынан айыру орындарында, айдауда, жер аударуда немесе арнайы қоныс аударуда болған саяси қуғын-сүргiндер құрбандарының балалары, сондай-ақ қуғын-сүргiн кезiнде он сегiз жасқа толмаған және оның қолданылуы нәтижесiнде ата-анасының немесе олардың біреуінің қамқорлығынсыз қалған саяси қуғын-сүргiндер құрбандарының балаларына - 25 000 (жиырма бес мың) теңге мөлшерінде.</w:t>
      </w:r>
    </w:p>
    <w:bookmarkEnd w:id="65"/>
    <w:bookmarkStart w:name="z74" w:id="66"/>
    <w:p>
      <w:pPr>
        <w:spacing w:after="0"/>
        <w:ind w:left="0"/>
        <w:jc w:val="both"/>
      </w:pPr>
      <w:r>
        <w:rPr>
          <w:rFonts w:ascii="Times New Roman"/>
          <w:b w:val="false"/>
          <w:i w:val="false"/>
          <w:color w:val="000000"/>
          <w:sz w:val="28"/>
        </w:rPr>
        <w:t>
      5) Қазақстан Республикасының Конституция күні – 30 тамыз:</w:t>
      </w:r>
    </w:p>
    <w:bookmarkEnd w:id="66"/>
    <w:bookmarkStart w:name="z75" w:id="67"/>
    <w:p>
      <w:pPr>
        <w:spacing w:after="0"/>
        <w:ind w:left="0"/>
        <w:jc w:val="both"/>
      </w:pPr>
      <w:r>
        <w:rPr>
          <w:rFonts w:ascii="Times New Roman"/>
          <w:b w:val="false"/>
          <w:i w:val="false"/>
          <w:color w:val="000000"/>
          <w:sz w:val="28"/>
        </w:rPr>
        <w:t>
      1, 2 топтағы мүгедектігі бар адамдарға және 18 жасқа дейінгі мүгедектігі бар балаларға (мүгедектігі бар балалардың ата-анасының біреуіне немесе өзге де заңды өкілдеріне) – 15 000 (он бес мың) теңге мөлшерінде;</w:t>
      </w:r>
    </w:p>
    <w:bookmarkEnd w:id="67"/>
    <w:bookmarkStart w:name="z76" w:id="68"/>
    <w:p>
      <w:pPr>
        <w:spacing w:after="0"/>
        <w:ind w:left="0"/>
        <w:jc w:val="both"/>
      </w:pPr>
      <w:r>
        <w:rPr>
          <w:rFonts w:ascii="Times New Roman"/>
          <w:b w:val="false"/>
          <w:i w:val="false"/>
          <w:color w:val="000000"/>
          <w:sz w:val="28"/>
        </w:rPr>
        <w:t>
      6) Тәуелсіздік күні – 16 желтоқсан:</w:t>
      </w:r>
    </w:p>
    <w:bookmarkEnd w:id="68"/>
    <w:bookmarkStart w:name="z77" w:id="69"/>
    <w:p>
      <w:pPr>
        <w:spacing w:after="0"/>
        <w:ind w:left="0"/>
        <w:jc w:val="both"/>
      </w:pPr>
      <w:r>
        <w:rPr>
          <w:rFonts w:ascii="Times New Roman"/>
          <w:b w:val="false"/>
          <w:i w:val="false"/>
          <w:color w:val="000000"/>
          <w:sz w:val="28"/>
        </w:rPr>
        <w:t>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қуғын-сүргіндерде болған адамдарға – 200 000 (екі жүз мың) теңге мөлшерінде.</w:t>
      </w:r>
    </w:p>
    <w:bookmarkEnd w:id="69"/>
    <w:bookmarkStart w:name="z78" w:id="70"/>
    <w:p>
      <w:pPr>
        <w:spacing w:after="0"/>
        <w:ind w:left="0"/>
        <w:jc w:val="both"/>
      </w:pPr>
      <w:r>
        <w:rPr>
          <w:rFonts w:ascii="Times New Roman"/>
          <w:b w:val="false"/>
          <w:i w:val="false"/>
          <w:color w:val="000000"/>
          <w:sz w:val="28"/>
        </w:rPr>
        <w:t>
      8. Әлеуметтік көмек оған мұқтаж азаматтардың жекелеген санаттарына табиғи зілзаланың немесе өрттің салдарынан азаматқа (отбасына) немесе оның мүлкіне зиян келтірілген немесе әлеуметтік маңызы бар ауру болған жағдайда көмек бір рет көрсетіледі, (немесе) мерзімді түрде (ай сайын, тоқсан сайын, алты айда бір рет, жылына 1 рет):</w:t>
      </w:r>
    </w:p>
    <w:bookmarkEnd w:id="70"/>
    <w:bookmarkStart w:name="z79" w:id="71"/>
    <w:p>
      <w:pPr>
        <w:spacing w:after="0"/>
        <w:ind w:left="0"/>
        <w:jc w:val="both"/>
      </w:pPr>
      <w:r>
        <w:rPr>
          <w:rFonts w:ascii="Times New Roman"/>
          <w:b w:val="false"/>
          <w:i w:val="false"/>
          <w:color w:val="000000"/>
          <w:sz w:val="28"/>
        </w:rPr>
        <w:t>
      - жетім балалар және ата-аналарының қамқорлығынсыз қалған балалар;</w:t>
      </w:r>
    </w:p>
    <w:bookmarkEnd w:id="71"/>
    <w:bookmarkStart w:name="z80" w:id="72"/>
    <w:p>
      <w:pPr>
        <w:spacing w:after="0"/>
        <w:ind w:left="0"/>
        <w:jc w:val="both"/>
      </w:pPr>
      <w:r>
        <w:rPr>
          <w:rFonts w:ascii="Times New Roman"/>
          <w:b w:val="false"/>
          <w:i w:val="false"/>
          <w:color w:val="000000"/>
          <w:sz w:val="28"/>
        </w:rPr>
        <w:t>
      - қадағалаусыз қалған, оның ішінде девианттық мінез-құлықты кәмелетке толмағандар;</w:t>
      </w:r>
    </w:p>
    <w:bookmarkEnd w:id="72"/>
    <w:bookmarkStart w:name="z81" w:id="73"/>
    <w:p>
      <w:pPr>
        <w:spacing w:after="0"/>
        <w:ind w:left="0"/>
        <w:jc w:val="both"/>
      </w:pPr>
      <w:r>
        <w:rPr>
          <w:rFonts w:ascii="Times New Roman"/>
          <w:b w:val="false"/>
          <w:i w:val="false"/>
          <w:color w:val="000000"/>
          <w:sz w:val="28"/>
        </w:rPr>
        <w:t>
      - туғаннан үш жасқа дейінгі ерте психофизикалық дамуы мүмкіндіктері шектеулі балалар;</w:t>
      </w:r>
    </w:p>
    <w:bookmarkEnd w:id="73"/>
    <w:bookmarkStart w:name="z82" w:id="74"/>
    <w:p>
      <w:pPr>
        <w:spacing w:after="0"/>
        <w:ind w:left="0"/>
        <w:jc w:val="both"/>
      </w:pPr>
      <w:r>
        <w:rPr>
          <w:rFonts w:ascii="Times New Roman"/>
          <w:b w:val="false"/>
          <w:i w:val="false"/>
          <w:color w:val="000000"/>
          <w:sz w:val="28"/>
        </w:rPr>
        <w:t>
      - дене және (немесе) ақыл-ой мүмкіндіктеріне байланысты организм функцияларының тұрақты бұзылулары бар адамдар;</w:t>
      </w:r>
    </w:p>
    <w:bookmarkEnd w:id="74"/>
    <w:bookmarkStart w:name="z83" w:id="75"/>
    <w:p>
      <w:pPr>
        <w:spacing w:after="0"/>
        <w:ind w:left="0"/>
        <w:jc w:val="both"/>
      </w:pPr>
      <w:r>
        <w:rPr>
          <w:rFonts w:ascii="Times New Roman"/>
          <w:b w:val="false"/>
          <w:i w:val="false"/>
          <w:color w:val="000000"/>
          <w:sz w:val="28"/>
        </w:rPr>
        <w:t>
      - әлеуметтік мәні бар аурулардың және айналадағыларға қауіп төндіретін аурулардың салдарынан тіршілік әрекеті шектелген адамдар;</w:t>
      </w:r>
    </w:p>
    <w:bookmarkEnd w:id="75"/>
    <w:bookmarkStart w:name="z84" w:id="76"/>
    <w:p>
      <w:pPr>
        <w:spacing w:after="0"/>
        <w:ind w:left="0"/>
        <w:jc w:val="both"/>
      </w:pPr>
      <w:r>
        <w:rPr>
          <w:rFonts w:ascii="Times New Roman"/>
          <w:b w:val="false"/>
          <w:i w:val="false"/>
          <w:color w:val="000000"/>
          <w:sz w:val="28"/>
        </w:rPr>
        <w:t>
      - жасының егде тартуына байланысты, ауруы және (немесе) мүгедектігі салдарынан өзіне-өзі күтім жасай алмайтын адамдар;</w:t>
      </w:r>
    </w:p>
    <w:bookmarkEnd w:id="76"/>
    <w:bookmarkStart w:name="z85" w:id="77"/>
    <w:p>
      <w:pPr>
        <w:spacing w:after="0"/>
        <w:ind w:left="0"/>
        <w:jc w:val="both"/>
      </w:pPr>
      <w:r>
        <w:rPr>
          <w:rFonts w:ascii="Times New Roman"/>
          <w:b w:val="false"/>
          <w:i w:val="false"/>
          <w:color w:val="000000"/>
          <w:sz w:val="28"/>
        </w:rPr>
        <w:t>
      - әлеуметтік бейімсіздікке және әлеуметтік депривацияға әкеп соққан қатыгездікке ұшыраған адамдар;</w:t>
      </w:r>
    </w:p>
    <w:bookmarkEnd w:id="77"/>
    <w:bookmarkStart w:name="z86" w:id="78"/>
    <w:p>
      <w:pPr>
        <w:spacing w:after="0"/>
        <w:ind w:left="0"/>
        <w:jc w:val="both"/>
      </w:pPr>
      <w:r>
        <w:rPr>
          <w:rFonts w:ascii="Times New Roman"/>
          <w:b w:val="false"/>
          <w:i w:val="false"/>
          <w:color w:val="000000"/>
          <w:sz w:val="28"/>
        </w:rPr>
        <w:t>
      - баспанасыздар (белгілі бір тұрғылықты жері жоқ адамдар);</w:t>
      </w:r>
    </w:p>
    <w:bookmarkEnd w:id="78"/>
    <w:bookmarkStart w:name="z87" w:id="79"/>
    <w:p>
      <w:pPr>
        <w:spacing w:after="0"/>
        <w:ind w:left="0"/>
        <w:jc w:val="both"/>
      </w:pPr>
      <w:r>
        <w:rPr>
          <w:rFonts w:ascii="Times New Roman"/>
          <w:b w:val="false"/>
          <w:i w:val="false"/>
          <w:color w:val="000000"/>
          <w:sz w:val="28"/>
        </w:rPr>
        <w:t>
      - бас бостандығынан айыру орындарынан босатылған, пробация қызметінің есебінде тұрған адамдар;</w:t>
      </w:r>
    </w:p>
    <w:bookmarkEnd w:id="79"/>
    <w:bookmarkStart w:name="z88" w:id="80"/>
    <w:p>
      <w:pPr>
        <w:spacing w:after="0"/>
        <w:ind w:left="0"/>
        <w:jc w:val="both"/>
      </w:pPr>
      <w:r>
        <w:rPr>
          <w:rFonts w:ascii="Times New Roman"/>
          <w:b w:val="false"/>
          <w:i w:val="false"/>
          <w:color w:val="000000"/>
          <w:sz w:val="28"/>
        </w:rPr>
        <w:t>
      - табиғи зілзаланың немесе өрттің салдарынан залал алған адамдар (отбасылар);</w:t>
      </w:r>
    </w:p>
    <w:bookmarkEnd w:id="80"/>
    <w:bookmarkStart w:name="z89" w:id="81"/>
    <w:p>
      <w:pPr>
        <w:spacing w:after="0"/>
        <w:ind w:left="0"/>
        <w:jc w:val="both"/>
      </w:pPr>
      <w:r>
        <w:rPr>
          <w:rFonts w:ascii="Times New Roman"/>
          <w:b w:val="false"/>
          <w:i w:val="false"/>
          <w:color w:val="000000"/>
          <w:sz w:val="28"/>
        </w:rPr>
        <w:t>
      1) Әлеуметтік көмекке мұқтаж азаматтардың жекелеген санаттарына (отбасыларға) ең төменгі күнкөріс деңгейі мөлшерінің бір еселенген шегінен аспайтын, жан басына шаққандағы орташа табысы ескеріле отырып, бір рет көрсетіледі, келесі негіздер бойынша:</w:t>
      </w:r>
    </w:p>
    <w:bookmarkEnd w:id="81"/>
    <w:bookmarkStart w:name="z90" w:id="82"/>
    <w:p>
      <w:pPr>
        <w:spacing w:after="0"/>
        <w:ind w:left="0"/>
        <w:jc w:val="both"/>
      </w:pPr>
      <w:r>
        <w:rPr>
          <w:rFonts w:ascii="Times New Roman"/>
          <w:b w:val="false"/>
          <w:i w:val="false"/>
          <w:color w:val="000000"/>
          <w:sz w:val="28"/>
        </w:rPr>
        <w:t>
      - жетімдік, ата-ана қамқорлығының болмауы;</w:t>
      </w:r>
    </w:p>
    <w:bookmarkEnd w:id="82"/>
    <w:bookmarkStart w:name="z91" w:id="83"/>
    <w:p>
      <w:pPr>
        <w:spacing w:after="0"/>
        <w:ind w:left="0"/>
        <w:jc w:val="both"/>
      </w:pPr>
      <w:r>
        <w:rPr>
          <w:rFonts w:ascii="Times New Roman"/>
          <w:b w:val="false"/>
          <w:i w:val="false"/>
          <w:color w:val="000000"/>
          <w:sz w:val="28"/>
        </w:rPr>
        <w:t xml:space="preserve">
      - қадағалаусыз қалған, оның ішінде девианттық мінез-құлықты кәмелетке толмағандар; </w:t>
      </w:r>
    </w:p>
    <w:bookmarkEnd w:id="83"/>
    <w:bookmarkStart w:name="z92" w:id="84"/>
    <w:p>
      <w:pPr>
        <w:spacing w:after="0"/>
        <w:ind w:left="0"/>
        <w:jc w:val="both"/>
      </w:pPr>
      <w:r>
        <w:rPr>
          <w:rFonts w:ascii="Times New Roman"/>
          <w:b w:val="false"/>
          <w:i w:val="false"/>
          <w:color w:val="000000"/>
          <w:sz w:val="28"/>
        </w:rPr>
        <w:t>
      - туғаннан үш жасқа дейінгі ерте психофизикалық дамуы мүмкіндіктері шектеулі балалар;</w:t>
      </w:r>
    </w:p>
    <w:bookmarkEnd w:id="84"/>
    <w:bookmarkStart w:name="z93" w:id="85"/>
    <w:p>
      <w:pPr>
        <w:spacing w:after="0"/>
        <w:ind w:left="0"/>
        <w:jc w:val="both"/>
      </w:pPr>
      <w:r>
        <w:rPr>
          <w:rFonts w:ascii="Times New Roman"/>
          <w:b w:val="false"/>
          <w:i w:val="false"/>
          <w:color w:val="000000"/>
          <w:sz w:val="28"/>
        </w:rPr>
        <w:t>
      - дене және (немесе) ақыл-ой мүмкіндіктеріне байланысты организм функцияларының тұрақты бұзылулары бар адамдар;</w:t>
      </w:r>
    </w:p>
    <w:bookmarkEnd w:id="85"/>
    <w:bookmarkStart w:name="z94" w:id="86"/>
    <w:p>
      <w:pPr>
        <w:spacing w:after="0"/>
        <w:ind w:left="0"/>
        <w:jc w:val="both"/>
      </w:pPr>
      <w:r>
        <w:rPr>
          <w:rFonts w:ascii="Times New Roman"/>
          <w:b w:val="false"/>
          <w:i w:val="false"/>
          <w:color w:val="000000"/>
          <w:sz w:val="28"/>
        </w:rPr>
        <w:t>
      - жасының егде тартуына байланысты өзіне-өзі күтім жасай алмауы;</w:t>
      </w:r>
    </w:p>
    <w:bookmarkEnd w:id="86"/>
    <w:bookmarkStart w:name="z95" w:id="87"/>
    <w:p>
      <w:pPr>
        <w:spacing w:after="0"/>
        <w:ind w:left="0"/>
        <w:jc w:val="both"/>
      </w:pPr>
      <w:r>
        <w:rPr>
          <w:rFonts w:ascii="Times New Roman"/>
          <w:b w:val="false"/>
          <w:i w:val="false"/>
          <w:color w:val="000000"/>
          <w:sz w:val="28"/>
        </w:rPr>
        <w:t>
      - бас бостандығынан айыру орындарынан босатылуы, пробация қызметінің есебінде болу;</w:t>
      </w:r>
    </w:p>
    <w:bookmarkEnd w:id="87"/>
    <w:bookmarkStart w:name="z96" w:id="88"/>
    <w:p>
      <w:pPr>
        <w:spacing w:after="0"/>
        <w:ind w:left="0"/>
        <w:jc w:val="both"/>
      </w:pPr>
      <w:r>
        <w:rPr>
          <w:rFonts w:ascii="Times New Roman"/>
          <w:b w:val="false"/>
          <w:i w:val="false"/>
          <w:color w:val="000000"/>
          <w:sz w:val="28"/>
        </w:rPr>
        <w:t>
      - қатыгездікпен қарау, әлеуметтік бейімсіздікке және әлеуметтік депривацияға әкеп соқтырған қиянат;</w:t>
      </w:r>
    </w:p>
    <w:bookmarkEnd w:id="88"/>
    <w:bookmarkStart w:name="z97" w:id="89"/>
    <w:p>
      <w:pPr>
        <w:spacing w:after="0"/>
        <w:ind w:left="0"/>
        <w:jc w:val="both"/>
      </w:pPr>
      <w:r>
        <w:rPr>
          <w:rFonts w:ascii="Times New Roman"/>
          <w:b w:val="false"/>
          <w:i w:val="false"/>
          <w:color w:val="000000"/>
          <w:sz w:val="28"/>
        </w:rPr>
        <w:t>
      - баспанасыздық (белгілі бір тұрғылықты жері жоқ адамдар);</w:t>
      </w:r>
    </w:p>
    <w:bookmarkEnd w:id="89"/>
    <w:bookmarkStart w:name="z98" w:id="90"/>
    <w:p>
      <w:pPr>
        <w:spacing w:after="0"/>
        <w:ind w:left="0"/>
        <w:jc w:val="both"/>
      </w:pPr>
      <w:r>
        <w:rPr>
          <w:rFonts w:ascii="Times New Roman"/>
          <w:b w:val="false"/>
          <w:i w:val="false"/>
          <w:color w:val="000000"/>
          <w:sz w:val="28"/>
        </w:rPr>
        <w:t>
      2) Әлеуметтік көмек табиғи зілзаланың және өрттің салдарынан азаматқа (отбасына), не оның мүлкіне нұқсан келтіруге байланысты, немесе әлеуметтік маңызы бар аурудың болуына байланысты әлеуметтік көмек жан басына шаққандағы орташа табысты есепке алмай бір рет, немесе ай сайын көрсетіледі, келесі негіздер бойынша:</w:t>
      </w:r>
    </w:p>
    <w:bookmarkEnd w:id="90"/>
    <w:bookmarkStart w:name="z99" w:id="91"/>
    <w:p>
      <w:pPr>
        <w:spacing w:after="0"/>
        <w:ind w:left="0"/>
        <w:jc w:val="both"/>
      </w:pPr>
      <w:r>
        <w:rPr>
          <w:rFonts w:ascii="Times New Roman"/>
          <w:b w:val="false"/>
          <w:i w:val="false"/>
          <w:color w:val="000000"/>
          <w:sz w:val="28"/>
        </w:rPr>
        <w:t xml:space="preserve">
      3) табиғи зілзаланың немесе өрттің салдарынан азаматқа (отбасына) не оның мүлкіне нұқсан келтіруге байланысты әлеуметтік көмек- бір реттік төлем; </w:t>
      </w:r>
    </w:p>
    <w:bookmarkEnd w:id="91"/>
    <w:bookmarkStart w:name="z100" w:id="92"/>
    <w:p>
      <w:pPr>
        <w:spacing w:after="0"/>
        <w:ind w:left="0"/>
        <w:jc w:val="both"/>
      </w:pPr>
      <w:r>
        <w:rPr>
          <w:rFonts w:ascii="Times New Roman"/>
          <w:b w:val="false"/>
          <w:i w:val="false"/>
          <w:color w:val="000000"/>
          <w:sz w:val="28"/>
        </w:rPr>
        <w:t>
      4) туберкулезбен ауыратын науқастарға емделу мекемесінің ұсынатын тізіміне сәйкес, амбулаториялық ем алу кезеңіне әлеуметтік көмек жан басына шаққандағы орташа табысы есепке алынбай, ай сайын 7 айлық есептік көрсеткіш мөлшерінде ұсынылады;</w:t>
      </w:r>
    </w:p>
    <w:bookmarkEnd w:id="92"/>
    <w:bookmarkStart w:name="z101" w:id="93"/>
    <w:p>
      <w:pPr>
        <w:spacing w:after="0"/>
        <w:ind w:left="0"/>
        <w:jc w:val="both"/>
      </w:pPr>
      <w:r>
        <w:rPr>
          <w:rFonts w:ascii="Times New Roman"/>
          <w:b w:val="false"/>
          <w:i w:val="false"/>
          <w:color w:val="000000"/>
          <w:sz w:val="28"/>
        </w:rPr>
        <w:t>
      5) әлеуметтік көмек адамның иммун тапшылығы вирусын жұқтырған диспансерлік есепте тұрған он сегіз жасқа дейінгі балалардың ата-аналарына немесе өзге де заңды өкілдеріне жан басына шаққандағы орташа табысы есепке алынбай, денсаулық сақтау ұйымдарының ұсынатын тізіміне сәйкес, тиісті қаржы жылына арналған республикалық бюджет туралы Қазақстан Республикасының Заңында белгіленген ең төмен күнкөріс деңгейінің екі еселенген мөлшерінде ай сайын көрсетіледі;</w:t>
      </w:r>
    </w:p>
    <w:bookmarkEnd w:id="93"/>
    <w:bookmarkStart w:name="z102" w:id="94"/>
    <w:p>
      <w:pPr>
        <w:spacing w:after="0"/>
        <w:ind w:left="0"/>
        <w:jc w:val="both"/>
      </w:pPr>
      <w:r>
        <w:rPr>
          <w:rFonts w:ascii="Times New Roman"/>
          <w:b w:val="false"/>
          <w:i w:val="false"/>
          <w:color w:val="000000"/>
          <w:sz w:val="28"/>
        </w:rPr>
        <w:t>
      6) адамның иммун тапшылығы вирусымен ауыратын адамдарға әлеуметтік көмек, орташа табысы есепке алынбай - бір реттік төлем;</w:t>
      </w:r>
    </w:p>
    <w:bookmarkEnd w:id="94"/>
    <w:bookmarkStart w:name="z103" w:id="95"/>
    <w:p>
      <w:pPr>
        <w:spacing w:after="0"/>
        <w:ind w:left="0"/>
        <w:jc w:val="both"/>
      </w:pPr>
      <w:r>
        <w:rPr>
          <w:rFonts w:ascii="Times New Roman"/>
          <w:b w:val="false"/>
          <w:i w:val="false"/>
          <w:color w:val="000000"/>
          <w:sz w:val="28"/>
        </w:rPr>
        <w:t>
      7) онкологиялық науқастарға емдеу мекемесінің ем алғаны туралы анықтама ұсына отырып, комиссияның шешімі бойынша, жан басына шаққандағы орташа табысы есепке алынбай - бір реттік төлем;</w:t>
      </w:r>
    </w:p>
    <w:bookmarkEnd w:id="95"/>
    <w:bookmarkStart w:name="z104" w:id="96"/>
    <w:p>
      <w:pPr>
        <w:spacing w:after="0"/>
        <w:ind w:left="0"/>
        <w:jc w:val="both"/>
      </w:pPr>
      <w:r>
        <w:rPr>
          <w:rFonts w:ascii="Times New Roman"/>
          <w:b w:val="false"/>
          <w:i w:val="false"/>
          <w:color w:val="000000"/>
          <w:sz w:val="28"/>
        </w:rPr>
        <w:t>
      8) мүгедектігі бар баланы санаторийлік-курорттық емдеуге алып жүретін заңды өкілдердің бірінің (бұдан әрі – алып жүруші) халықты әлеуметтік қорғау саласындағы уәкілетті орган айқындайтын санаторийлік-курорттық емдеу құнын өтеу ретінде ұсынылатын кепілдік берілген соманың жетпіс пайызы мөлшерінде санаторийлік-курорттық ұйымда болу құнын өтеу;</w:t>
      </w:r>
    </w:p>
    <w:bookmarkEnd w:id="96"/>
    <w:bookmarkStart w:name="z105" w:id="97"/>
    <w:p>
      <w:pPr>
        <w:spacing w:after="0"/>
        <w:ind w:left="0"/>
        <w:jc w:val="both"/>
      </w:pPr>
      <w:r>
        <w:rPr>
          <w:rFonts w:ascii="Times New Roman"/>
          <w:b w:val="false"/>
          <w:i w:val="false"/>
          <w:color w:val="000000"/>
          <w:sz w:val="28"/>
        </w:rPr>
        <w:t>
      9) бірінші топтағы мүгедектігі бар адамдарды санаторий-курорттық емдеуге алып жүретін адамдарға жан басына шаққандағы орташа табысты есепке алмай, өтініш негізінде халықты әлеуметтік қорғау саласындағы уәкілетті орган айқындайтын санаторийлік-курорттық емдеу құнын өтеу ретінде ұсынылатын кепілдік берілген сома мөлшерінде санаторийлік-курорттық ұйымда болу құнын өтеу;</w:t>
      </w:r>
    </w:p>
    <w:bookmarkEnd w:id="97"/>
    <w:bookmarkStart w:name="z106" w:id="98"/>
    <w:p>
      <w:pPr>
        <w:spacing w:after="0"/>
        <w:ind w:left="0"/>
        <w:jc w:val="both"/>
      </w:pPr>
      <w:r>
        <w:rPr>
          <w:rFonts w:ascii="Times New Roman"/>
          <w:b w:val="false"/>
          <w:i w:val="false"/>
          <w:color w:val="000000"/>
          <w:sz w:val="28"/>
        </w:rPr>
        <w:t>
      10) жасы бойынша зейнеткерлерге жан басына шаққандағы орташа табысты есепке алмағанда жыл сайын санаторий-курорттық жолдама беру арқылы санаторий-курорттық емдеу ұсынылады;</w:t>
      </w:r>
    </w:p>
    <w:bookmarkEnd w:id="98"/>
    <w:bookmarkStart w:name="z107" w:id="99"/>
    <w:p>
      <w:pPr>
        <w:spacing w:after="0"/>
        <w:ind w:left="0"/>
        <w:jc w:val="both"/>
      </w:pPr>
      <w:r>
        <w:rPr>
          <w:rFonts w:ascii="Times New Roman"/>
          <w:b w:val="false"/>
          <w:i w:val="false"/>
          <w:color w:val="000000"/>
          <w:sz w:val="28"/>
        </w:rPr>
        <w:t>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bookmarkEnd w:id="99"/>
    <w:bookmarkStart w:name="z108" w:id="100"/>
    <w:p>
      <w:pPr>
        <w:spacing w:after="0"/>
        <w:ind w:left="0"/>
        <w:jc w:val="both"/>
      </w:pPr>
      <w:r>
        <w:rPr>
          <w:rFonts w:ascii="Times New Roman"/>
          <w:b w:val="false"/>
          <w:i w:val="false"/>
          <w:color w:val="000000"/>
          <w:sz w:val="28"/>
        </w:rPr>
        <w:t xml:space="preserve">
      Әлеуметтік көмектің шекті мөлшері 100 (жүз) айлық есептік көрсеткішті құрайды. "Ардагерлер туралы" Қазақстан Республикасының Заңының </w:t>
      </w:r>
      <w:r>
        <w:rPr>
          <w:rFonts w:ascii="Times New Roman"/>
          <w:b w:val="false"/>
          <w:i w:val="false"/>
          <w:color w:val="000000"/>
          <w:sz w:val="28"/>
        </w:rPr>
        <w:t>4-бабында</w:t>
      </w:r>
      <w:r>
        <w:rPr>
          <w:rFonts w:ascii="Times New Roman"/>
          <w:b w:val="false"/>
          <w:i w:val="false"/>
          <w:color w:val="000000"/>
          <w:sz w:val="28"/>
        </w:rPr>
        <w:t xml:space="preserve"> мәртебесі белгіленген Ұлы Отан соғысының ардагерлеріне әлеуметтік көмектің шекті мөлшері 1 500 000 (бір миллион бес жүз мың) теңгені құрайды.</w:t>
      </w:r>
    </w:p>
    <w:bookmarkEnd w:id="100"/>
    <w:bookmarkStart w:name="z109" w:id="101"/>
    <w:p>
      <w:pPr>
        <w:spacing w:after="0"/>
        <w:ind w:left="0"/>
        <w:jc w:val="both"/>
      </w:pPr>
      <w:r>
        <w:rPr>
          <w:rFonts w:ascii="Times New Roman"/>
          <w:b w:val="false"/>
          <w:i w:val="false"/>
          <w:color w:val="000000"/>
          <w:sz w:val="28"/>
        </w:rPr>
        <w:t xml:space="preserve">
      9. Әлеуметтік көмек көрсету тәртібі, көрсетілетін әлеуметтік көмекті тоқтату және қайтару үшін негіздемелер </w:t>
      </w:r>
      <w:r>
        <w:rPr>
          <w:rFonts w:ascii="Times New Roman"/>
          <w:b w:val="false"/>
          <w:i w:val="false"/>
          <w:color w:val="000000"/>
          <w:sz w:val="28"/>
        </w:rPr>
        <w:t>Үлгілік қағидаларға</w:t>
      </w:r>
      <w:r>
        <w:rPr>
          <w:rFonts w:ascii="Times New Roman"/>
          <w:b w:val="false"/>
          <w:i w:val="false"/>
          <w:color w:val="000000"/>
          <w:sz w:val="28"/>
        </w:rPr>
        <w:t xml:space="preserve"> сәйкес айқындалады.</w:t>
      </w:r>
    </w:p>
    <w:bookmarkEnd w:id="101"/>
    <w:bookmarkStart w:name="z110" w:id="102"/>
    <w:p>
      <w:pPr>
        <w:spacing w:after="0"/>
        <w:ind w:left="0"/>
        <w:jc w:val="left"/>
      </w:pPr>
      <w:r>
        <w:rPr>
          <w:rFonts w:ascii="Times New Roman"/>
          <w:b/>
          <w:i w:val="false"/>
          <w:color w:val="000000"/>
        </w:rPr>
        <w:t xml:space="preserve"> 3-тарау. Әлеуметтік көмек көрсету тәртібі</w:t>
      </w:r>
    </w:p>
    <w:bookmarkEnd w:id="102"/>
    <w:bookmarkStart w:name="z111" w:id="103"/>
    <w:p>
      <w:pPr>
        <w:spacing w:after="0"/>
        <w:ind w:left="0"/>
        <w:jc w:val="both"/>
      </w:pPr>
      <w:r>
        <w:rPr>
          <w:rFonts w:ascii="Times New Roman"/>
          <w:b w:val="false"/>
          <w:i w:val="false"/>
          <w:color w:val="000000"/>
          <w:sz w:val="28"/>
        </w:rPr>
        <w:t xml:space="preserve">
      10. Атаулы күндер мен мереке күндеріне орай әлеуметтік көмек оны алушылардан өтініштер талап етілмей көрсетіледі. </w:t>
      </w:r>
    </w:p>
    <w:bookmarkEnd w:id="103"/>
    <w:bookmarkStart w:name="z112" w:id="104"/>
    <w:p>
      <w:pPr>
        <w:spacing w:after="0"/>
        <w:ind w:left="0"/>
        <w:jc w:val="both"/>
      </w:pPr>
      <w:r>
        <w:rPr>
          <w:rFonts w:ascii="Times New Roman"/>
          <w:b w:val="false"/>
          <w:i w:val="false"/>
          <w:color w:val="000000"/>
          <w:sz w:val="28"/>
        </w:rPr>
        <w:t>
       Әлеуметтік көмекті алушылардың санаттарын жергілікті атқарушы орган белгілейді, содан кейін уәкілетті ұйымға не өзге де ұйымдарға сұраныс жіберу арқылы олардың тізімдері қалыптастырылады.</w:t>
      </w:r>
    </w:p>
    <w:bookmarkEnd w:id="104"/>
    <w:bookmarkStart w:name="z113" w:id="105"/>
    <w:p>
      <w:pPr>
        <w:spacing w:after="0"/>
        <w:ind w:left="0"/>
        <w:jc w:val="both"/>
      </w:pPr>
      <w:r>
        <w:rPr>
          <w:rFonts w:ascii="Times New Roman"/>
          <w:b w:val="false"/>
          <w:i w:val="false"/>
          <w:color w:val="000000"/>
          <w:sz w:val="28"/>
        </w:rPr>
        <w:t xml:space="preserve">
       11. Мұқтаж азаматтардың жекелеген санаттарына берілетін әлеуметтік көмекті алу үшін өтініш беруші өзінің немесе отбасының атынан жергілікті әлеуметтік көмек көрсету жөніндегі органға немесе кенттік, ауылдық округ әкіміне Үлгілік ереженің </w:t>
      </w:r>
      <w:r>
        <w:rPr>
          <w:rFonts w:ascii="Times New Roman"/>
          <w:b w:val="false"/>
          <w:i w:val="false"/>
          <w:color w:val="000000"/>
          <w:sz w:val="28"/>
        </w:rPr>
        <w:t>12 тармағында</w:t>
      </w:r>
      <w:r>
        <w:rPr>
          <w:rFonts w:ascii="Times New Roman"/>
          <w:b w:val="false"/>
          <w:i w:val="false"/>
          <w:color w:val="000000"/>
          <w:sz w:val="28"/>
        </w:rPr>
        <w:t xml:space="preserve"> көрсетілген құжаттарды қоса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 береді.</w:t>
      </w:r>
    </w:p>
    <w:bookmarkEnd w:id="105"/>
    <w:bookmarkStart w:name="z114" w:id="106"/>
    <w:p>
      <w:pPr>
        <w:spacing w:after="0"/>
        <w:ind w:left="0"/>
        <w:jc w:val="both"/>
      </w:pPr>
      <w:r>
        <w:rPr>
          <w:rFonts w:ascii="Times New Roman"/>
          <w:b w:val="false"/>
          <w:i w:val="false"/>
          <w:color w:val="000000"/>
          <w:sz w:val="28"/>
        </w:rPr>
        <w:t>
      12. Әлеуметтік көмек ұсынуға шығыстарды қаржыландыру аудан бюджетінде көзделген ағымдағы қаржы жылына арналған қаражат шегінде жүргізіледі.</w:t>
      </w:r>
    </w:p>
    <w:bookmarkEnd w:id="106"/>
    <w:bookmarkStart w:name="z115" w:id="107"/>
    <w:p>
      <w:pPr>
        <w:spacing w:after="0"/>
        <w:ind w:left="0"/>
        <w:jc w:val="both"/>
      </w:pPr>
      <w:r>
        <w:rPr>
          <w:rFonts w:ascii="Times New Roman"/>
          <w:b w:val="false"/>
          <w:i w:val="false"/>
          <w:color w:val="000000"/>
          <w:sz w:val="28"/>
        </w:rPr>
        <w:t>
      13. Әлеуметтік көмек ақшалай нысанда "Қазпошта" Акционерлік қоғамы және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107"/>
    <w:bookmarkStart w:name="z116" w:id="108"/>
    <w:p>
      <w:pPr>
        <w:spacing w:after="0"/>
        <w:ind w:left="0"/>
        <w:jc w:val="both"/>
      </w:pPr>
      <w:r>
        <w:rPr>
          <w:rFonts w:ascii="Times New Roman"/>
          <w:b w:val="false"/>
          <w:i w:val="false"/>
          <w:color w:val="000000"/>
          <w:sz w:val="28"/>
        </w:rPr>
        <w:t>
      14. Әлеуметтік көмек:</w:t>
      </w:r>
    </w:p>
    <w:bookmarkEnd w:id="108"/>
    <w:bookmarkStart w:name="z117" w:id="109"/>
    <w:p>
      <w:pPr>
        <w:spacing w:after="0"/>
        <w:ind w:left="0"/>
        <w:jc w:val="both"/>
      </w:pPr>
      <w:r>
        <w:rPr>
          <w:rFonts w:ascii="Times New Roman"/>
          <w:b w:val="false"/>
          <w:i w:val="false"/>
          <w:color w:val="000000"/>
          <w:sz w:val="28"/>
        </w:rPr>
        <w:t>
      1) алушы қайтыс болған;</w:t>
      </w:r>
    </w:p>
    <w:bookmarkEnd w:id="109"/>
    <w:bookmarkStart w:name="z118" w:id="110"/>
    <w:p>
      <w:pPr>
        <w:spacing w:after="0"/>
        <w:ind w:left="0"/>
        <w:jc w:val="both"/>
      </w:pPr>
      <w:r>
        <w:rPr>
          <w:rFonts w:ascii="Times New Roman"/>
          <w:b w:val="false"/>
          <w:i w:val="false"/>
          <w:color w:val="000000"/>
          <w:sz w:val="28"/>
        </w:rPr>
        <w:t>
      2) алушы тиісті әкімшілік-аумақтық бірліктің шегінен тыс жерге тұрақты тұруға кеткен;</w:t>
      </w:r>
    </w:p>
    <w:bookmarkEnd w:id="110"/>
    <w:bookmarkStart w:name="z119" w:id="111"/>
    <w:p>
      <w:pPr>
        <w:spacing w:after="0"/>
        <w:ind w:left="0"/>
        <w:jc w:val="both"/>
      </w:pPr>
      <w:r>
        <w:rPr>
          <w:rFonts w:ascii="Times New Roman"/>
          <w:b w:val="false"/>
          <w:i w:val="false"/>
          <w:color w:val="000000"/>
          <w:sz w:val="28"/>
        </w:rPr>
        <w:t>
      3) алушы мемлекеттік медициналық-әлеуметтік мекемелерге тұруға жіберілген;</w:t>
      </w:r>
    </w:p>
    <w:bookmarkEnd w:id="111"/>
    <w:bookmarkStart w:name="z120" w:id="112"/>
    <w:p>
      <w:pPr>
        <w:spacing w:after="0"/>
        <w:ind w:left="0"/>
        <w:jc w:val="both"/>
      </w:pPr>
      <w:r>
        <w:rPr>
          <w:rFonts w:ascii="Times New Roman"/>
          <w:b w:val="false"/>
          <w:i w:val="false"/>
          <w:color w:val="000000"/>
          <w:sz w:val="28"/>
        </w:rPr>
        <w:t>
      4) өтініш беруші ұсынған мәліметтердің дәйексіздігі анықталған жағдайларда тоқтатылады.</w:t>
      </w:r>
    </w:p>
    <w:bookmarkEnd w:id="112"/>
    <w:bookmarkStart w:name="z121" w:id="113"/>
    <w:p>
      <w:pPr>
        <w:spacing w:after="0"/>
        <w:ind w:left="0"/>
        <w:jc w:val="both"/>
      </w:pPr>
      <w:r>
        <w:rPr>
          <w:rFonts w:ascii="Times New Roman"/>
          <w:b w:val="false"/>
          <w:i w:val="false"/>
          <w:color w:val="000000"/>
          <w:sz w:val="28"/>
        </w:rPr>
        <w:t>
      Әлеуметтік көмекті төлеу көрсетілген мән-жайлар туындаған айдан бастап тоқтатылады.</w:t>
      </w:r>
    </w:p>
    <w:bookmarkEnd w:id="113"/>
    <w:bookmarkStart w:name="z122" w:id="114"/>
    <w:p>
      <w:pPr>
        <w:spacing w:after="0"/>
        <w:ind w:left="0"/>
        <w:jc w:val="both"/>
      </w:pPr>
      <w:r>
        <w:rPr>
          <w:rFonts w:ascii="Times New Roman"/>
          <w:b w:val="false"/>
          <w:i w:val="false"/>
          <w:color w:val="000000"/>
          <w:sz w:val="28"/>
        </w:rPr>
        <w:t>
      15. Әлеуметтік көмектің артық төленген сомалары ерікті түрде қайтарылады, заңсыз алынған сомалар ерікті түрде немесе сот тәртібімен қайтарылуға тиіс.</w:t>
      </w:r>
    </w:p>
    <w:bookmarkEnd w:id="114"/>
    <w:bookmarkStart w:name="z123" w:id="115"/>
    <w:p>
      <w:pPr>
        <w:spacing w:after="0"/>
        <w:ind w:left="0"/>
        <w:jc w:val="both"/>
      </w:pPr>
      <w:r>
        <w:rPr>
          <w:rFonts w:ascii="Times New Roman"/>
          <w:b w:val="false"/>
          <w:i w:val="false"/>
          <w:color w:val="000000"/>
          <w:sz w:val="28"/>
        </w:rPr>
        <w:t>
      16. Әлеуметтік көмек көрсетуді мониторингтеу мен есепке алуды әлеуметтік көмек көрсету жөніндегі уәкілетті орган "Е-собес" автоматтандырылған ақпараттық жүйесінің дерекқорын пайдалана отырып жүргізеді.</w:t>
      </w:r>
    </w:p>
    <w:bookmarkEnd w:id="1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Аягөз аудандық мәслихатының</w:t>
            </w:r>
            <w:r>
              <w:br/>
            </w:r>
            <w:r>
              <w:rPr>
                <w:rFonts w:ascii="Times New Roman"/>
                <w:b w:val="false"/>
                <w:i w:val="false"/>
                <w:color w:val="000000"/>
                <w:sz w:val="20"/>
              </w:rPr>
              <w:t>2023 жылғы 12 қазандағы</w:t>
            </w:r>
            <w:r>
              <w:br/>
            </w:r>
            <w:r>
              <w:rPr>
                <w:rFonts w:ascii="Times New Roman"/>
                <w:b w:val="false"/>
                <w:i w:val="false"/>
                <w:color w:val="000000"/>
                <w:sz w:val="20"/>
              </w:rPr>
              <w:t>№ 7/93-VIII шешіміне</w:t>
            </w:r>
            <w:r>
              <w:br/>
            </w:r>
            <w:r>
              <w:rPr>
                <w:rFonts w:ascii="Times New Roman"/>
                <w:b w:val="false"/>
                <w:i w:val="false"/>
                <w:color w:val="000000"/>
                <w:sz w:val="20"/>
              </w:rPr>
              <w:t>2 - қосымша</w:t>
            </w:r>
          </w:p>
        </w:tc>
      </w:tr>
    </w:tbl>
    <w:bookmarkStart w:name="z125" w:id="116"/>
    <w:p>
      <w:pPr>
        <w:spacing w:after="0"/>
        <w:ind w:left="0"/>
        <w:jc w:val="left"/>
      </w:pPr>
      <w:r>
        <w:rPr>
          <w:rFonts w:ascii="Times New Roman"/>
          <w:b/>
          <w:i w:val="false"/>
          <w:color w:val="000000"/>
        </w:rPr>
        <w:t xml:space="preserve"> Аягөз аудандық мәслихатының күші жойылды деп танылған шешімдерінің тізбесі</w:t>
      </w:r>
    </w:p>
    <w:bookmarkEnd w:id="116"/>
    <w:bookmarkStart w:name="z126" w:id="117"/>
    <w:p>
      <w:pPr>
        <w:spacing w:after="0"/>
        <w:ind w:left="0"/>
        <w:jc w:val="both"/>
      </w:pPr>
      <w:r>
        <w:rPr>
          <w:rFonts w:ascii="Times New Roman"/>
          <w:b w:val="false"/>
          <w:i w:val="false"/>
          <w:color w:val="000000"/>
          <w:sz w:val="28"/>
        </w:rPr>
        <w:t xml:space="preserve">
      1.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Аягөз аудандық мәслихатының 2020 жылғы 4 қыркүйектегі №52/440-VІ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7531 болып тіркелген);</w:t>
      </w:r>
    </w:p>
    <w:bookmarkEnd w:id="117"/>
    <w:bookmarkStart w:name="z127" w:id="118"/>
    <w:p>
      <w:pPr>
        <w:spacing w:after="0"/>
        <w:ind w:left="0"/>
        <w:jc w:val="both"/>
      </w:pPr>
      <w:r>
        <w:rPr>
          <w:rFonts w:ascii="Times New Roman"/>
          <w:b w:val="false"/>
          <w:i w:val="false"/>
          <w:color w:val="000000"/>
          <w:sz w:val="28"/>
        </w:rPr>
        <w:t xml:space="preserve">
      2. Аягөз аудандық мәслихатының 2020 жылғы 4 қыркүйектегі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№52/440-VІ шешіміне өзгерістер енгізу туралы" 2020 жылғы 8 желтоқсандағы №54/504-VІ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7981 болып тіркелген);</w:t>
      </w:r>
    </w:p>
    <w:bookmarkEnd w:id="118"/>
    <w:bookmarkStart w:name="z128" w:id="119"/>
    <w:p>
      <w:pPr>
        <w:spacing w:after="0"/>
        <w:ind w:left="0"/>
        <w:jc w:val="both"/>
      </w:pPr>
      <w:r>
        <w:rPr>
          <w:rFonts w:ascii="Times New Roman"/>
          <w:b w:val="false"/>
          <w:i w:val="false"/>
          <w:color w:val="000000"/>
          <w:sz w:val="28"/>
        </w:rPr>
        <w:t xml:space="preserve">
      3. Аягөз аудандық мәслихатының 2020 жылғы 4 қыркүйектегі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№52/440-VІ шешіміне өзгерістер енгізу туралы" 2021 жылғы 1 сәуірдегі №4/25-VІI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8621 болып тіркелген);</w:t>
      </w:r>
    </w:p>
    <w:bookmarkEnd w:id="119"/>
    <w:bookmarkStart w:name="z129" w:id="120"/>
    <w:p>
      <w:pPr>
        <w:spacing w:after="0"/>
        <w:ind w:left="0"/>
        <w:jc w:val="both"/>
      </w:pPr>
      <w:r>
        <w:rPr>
          <w:rFonts w:ascii="Times New Roman"/>
          <w:b w:val="false"/>
          <w:i w:val="false"/>
          <w:color w:val="000000"/>
          <w:sz w:val="28"/>
        </w:rPr>
        <w:t xml:space="preserve">
      4. Аягөз аудандық мәслихатының 2020 жылғы 4 қыркүйектегі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№52/440-VІ шешіміне өзгеріс енгізу туралы" 2022 жылғы 31 наурыздағы №12/221-VIІ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27552 болып тіркелген);</w:t>
      </w:r>
    </w:p>
    <w:bookmarkEnd w:id="120"/>
    <w:bookmarkStart w:name="z130" w:id="121"/>
    <w:p>
      <w:pPr>
        <w:spacing w:after="0"/>
        <w:ind w:left="0"/>
        <w:jc w:val="both"/>
      </w:pPr>
      <w:r>
        <w:rPr>
          <w:rFonts w:ascii="Times New Roman"/>
          <w:b w:val="false"/>
          <w:i w:val="false"/>
          <w:color w:val="000000"/>
          <w:sz w:val="28"/>
        </w:rPr>
        <w:t xml:space="preserve">
      5. Аягөз аудандық мәслихатының 2020 жылғы 4 қыркүйектегі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№52/440-VІ шешіміне өзгеріс енгізу туралы" 2022 жылғы 20 маусымдағы №14/280-VIІ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28590 болып тіркелген);</w:t>
      </w:r>
    </w:p>
    <w:bookmarkEnd w:id="121"/>
    <w:bookmarkStart w:name="z131" w:id="122"/>
    <w:p>
      <w:pPr>
        <w:spacing w:after="0"/>
        <w:ind w:left="0"/>
        <w:jc w:val="both"/>
      </w:pPr>
      <w:r>
        <w:rPr>
          <w:rFonts w:ascii="Times New Roman"/>
          <w:b w:val="false"/>
          <w:i w:val="false"/>
          <w:color w:val="000000"/>
          <w:sz w:val="28"/>
        </w:rPr>
        <w:t xml:space="preserve">
      6. Аягөз аудандық мәслихатының 2020 жылғы 4 қыркүйектегі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№52/440-VІ шешіміне өзгерістер енгізу туралы" 2022 жылғы 28 қыркүйектегі №17/320-VII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30003 болып тіркелген);</w:t>
      </w:r>
    </w:p>
    <w:bookmarkEnd w:id="122"/>
    <w:bookmarkStart w:name="z132" w:id="123"/>
    <w:p>
      <w:pPr>
        <w:spacing w:after="0"/>
        <w:ind w:left="0"/>
        <w:jc w:val="both"/>
      </w:pPr>
      <w:r>
        <w:rPr>
          <w:rFonts w:ascii="Times New Roman"/>
          <w:b w:val="false"/>
          <w:i w:val="false"/>
          <w:color w:val="000000"/>
          <w:sz w:val="28"/>
        </w:rPr>
        <w:t xml:space="preserve">
      7. Аягөз аудандық мәслихатының 2020 жылғы 4 қыркүйектегі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№52/440-VІ шешіміне өзгерістер енгізу туралы" 2022 жылғы 27 желтоқсанындағы №20/386-VIІ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31596 нөмірімен тіркелген);</w:t>
      </w:r>
    </w:p>
    <w:bookmarkEnd w:id="123"/>
    <w:bookmarkStart w:name="z133" w:id="124"/>
    <w:p>
      <w:pPr>
        <w:spacing w:after="0"/>
        <w:ind w:left="0"/>
        <w:jc w:val="both"/>
      </w:pPr>
      <w:r>
        <w:rPr>
          <w:rFonts w:ascii="Times New Roman"/>
          <w:b w:val="false"/>
          <w:i w:val="false"/>
          <w:color w:val="000000"/>
          <w:sz w:val="28"/>
        </w:rPr>
        <w:t xml:space="preserve">
      8. Аягөз аудандық мәслихатының 2020 жылғы 4 қыркүйектегі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№52/440-VІ шешіміне өзгерістер енгізу туралы" 2023 жылғы 28 сәуірдегі №2/13-VIІІ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72-18 болып тіркелген);</w:t>
      </w:r>
    </w:p>
    <w:bookmarkEnd w:id="124"/>
    <w:bookmarkStart w:name="z134" w:id="125"/>
    <w:p>
      <w:pPr>
        <w:spacing w:after="0"/>
        <w:ind w:left="0"/>
        <w:jc w:val="both"/>
      </w:pPr>
      <w:r>
        <w:rPr>
          <w:rFonts w:ascii="Times New Roman"/>
          <w:b w:val="false"/>
          <w:i w:val="false"/>
          <w:color w:val="000000"/>
          <w:sz w:val="28"/>
        </w:rPr>
        <w:t xml:space="preserve">
      9. Аягөз аудандық мәслихатының 2020 жылғы 4 қыркүйектегі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№52/440-VІ шешіміне өзгерістер енгізу туралы" 2023 жылғы 2 тамыздағы №5/64-VIІІ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106-18 болып тіркелген).</w:t>
      </w:r>
    </w:p>
    <w:bookmarkEnd w:id="1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