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fd60" w14:textId="5a8f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әкімдігінің 2021 жылғы 16 сәуірдегі № 365 "Пробация қызметінің есебінде тұрған адамдарды, сондай-ақ бас бостандығынан айыру орындарынан босатылған адамдарды жұмысқа орналастыру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ауданы әкімдігінің 2023 жылғы 21 қарашадағы № 132 қаулысы. Абай облысының Әділет департаментінде 2023 жылғы 23 қарашада № 160-18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ауданы әкімдігінің "Пробация қызметінің есебінде тұрған адамдарды, сондай-ақ бас бостандығынан айыру орындарынан босатылған адамдарды жұмысқа орналастыру үшін жұмыс орындарына квота белгілеу туралы" 2021 жылғы 16 сәуірдегі № 365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8652 болып тіркелген)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Әділбай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