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b0763" w14:textId="48b0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Аягөз ауданының азаматтық қызметшілері болып табылатын және ауылдық жерде жұмыс iстейтiн әлеуметтік қамсыздандыру және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Абай облысы Аягөз ауданы әкімдігінің 2023 жылғы 21 желтоқсандағы № 169 қаулысы. Абай облысының Әділет департаментінде 2023 жылғы 28 желтоқсанда № 201-18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Еңбек Кодексінің </w:t>
      </w:r>
      <w:r>
        <w:rPr>
          <w:rFonts w:ascii="Times New Roman"/>
          <w:b w:val="false"/>
          <w:i w:val="false"/>
          <w:color w:val="000000"/>
          <w:sz w:val="28"/>
        </w:rPr>
        <w:t>18-бабының</w:t>
      </w:r>
      <w:r>
        <w:rPr>
          <w:rFonts w:ascii="Times New Roman"/>
          <w:b w:val="false"/>
          <w:i w:val="false"/>
          <w:color w:val="000000"/>
          <w:sz w:val="28"/>
        </w:rPr>
        <w:t xml:space="preserve"> 2) тармақшасына, 139-бабының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Аягөз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Абай облысы Аягөз ауданының азаматтық қызметшілері болып табылатын және ауылдық жерде жұмыс iстейтiн әлеуметтік қамсыздандыру және мәдениет саласындағы мамандар лауазымдарының тізбесі айқындалсын.</w:t>
      </w:r>
    </w:p>
    <w:bookmarkEnd w:id="1"/>
    <w:bookmarkStart w:name="z7" w:id="2"/>
    <w:p>
      <w:pPr>
        <w:spacing w:after="0"/>
        <w:ind w:left="0"/>
        <w:jc w:val="both"/>
      </w:pPr>
      <w:r>
        <w:rPr>
          <w:rFonts w:ascii="Times New Roman"/>
          <w:b w:val="false"/>
          <w:i w:val="false"/>
          <w:color w:val="000000"/>
          <w:sz w:val="28"/>
        </w:rPr>
        <w:t xml:space="preserve">
      2. "Азаматтық қызметшілер болып табылатын және ауылдық жерде жұмыс iстейтiн әлеуметтік қамсыздандыру, білім беру, мәдениет, спорт саласындағы мамандар лауазымдарының тізбесін айқындау туралы" Аягөз ауданы әкімдігінің 2020 жылғы 20 сәуірдегі № 193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№7039 тіркелген) күші жойылды деп танылсын.</w:t>
      </w:r>
    </w:p>
    <w:bookmarkEnd w:id="2"/>
    <w:bookmarkStart w:name="z8" w:id="3"/>
    <w:p>
      <w:pPr>
        <w:spacing w:after="0"/>
        <w:ind w:left="0"/>
        <w:jc w:val="both"/>
      </w:pPr>
      <w:r>
        <w:rPr>
          <w:rFonts w:ascii="Times New Roman"/>
          <w:b w:val="false"/>
          <w:i w:val="false"/>
          <w:color w:val="000000"/>
          <w:sz w:val="28"/>
        </w:rPr>
        <w:t>
      3. "Абай облысы Аягөз ауданының жұмыспен қамту және әлеуметтік бағдарламалар бөлімі" мемлекеттік мекемесіне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 Абай облысының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ресми жарияланғанынан кейін Аягөз ауданы әкімдігінің интернет – 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Аягөз ауданы әкімінің орынбасары Кобжасаров Нурлан Маратовичке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ауданының әкімі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Әділбай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Аягөз аудандық маслихаты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ауданының әкімдігінің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169 қаулысына</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саласындағы мамандар лауазымдарының тізбесі</w:t>
      </w:r>
    </w:p>
    <w:bookmarkEnd w:id="4"/>
    <w:bookmarkStart w:name="z11" w:id="5"/>
    <w:p>
      <w:pPr>
        <w:spacing w:after="0"/>
        <w:ind w:left="0"/>
        <w:jc w:val="both"/>
      </w:pPr>
      <w:r>
        <w:rPr>
          <w:rFonts w:ascii="Times New Roman"/>
          <w:b w:val="false"/>
          <w:i w:val="false"/>
          <w:color w:val="000000"/>
          <w:sz w:val="28"/>
        </w:rPr>
        <w:t>
      1. Арнаулы әлеуметтік қызметтер көрсету орталығының басшысы және орынбасары (стационарлық, жартылай стационарлық үлгідегі ұйымдар, үйде қызмет көрсететін ұйымдар, уақытша болу ұйымдары).</w:t>
      </w:r>
    </w:p>
    <w:bookmarkEnd w:id="5"/>
    <w:bookmarkStart w:name="z12" w:id="6"/>
    <w:p>
      <w:pPr>
        <w:spacing w:after="0"/>
        <w:ind w:left="0"/>
        <w:jc w:val="both"/>
      </w:pPr>
      <w:r>
        <w:rPr>
          <w:rFonts w:ascii="Times New Roman"/>
          <w:b w:val="false"/>
          <w:i w:val="false"/>
          <w:color w:val="000000"/>
          <w:sz w:val="28"/>
        </w:rPr>
        <w:t>
      2. Мамандар (бас, аға), оның ішінде: барлық мамандықтағы дәрігерлер, мейіргер, диеталық мейіргер, әлеуметтік жұмыс жөніндегі маман, қарттар мен мүгедектігі бар адамдарға күтім жасау жөніндегі әлеуметтік қызметкер, психоневрологиялық аурулары бар мүгедектігі бар балаларды және 18 жастан асқан мүгедектігі бар адамдарға күтім жасау жөніндегі әлеуметтік қызметкер, емдік денешынықтыру жөніндегі нұсқаушы, еңбек терапиясы жөніндегі инструктор, мәдени ұйымдастырушы, әлеуметтік жұмыс жөніндегі консультант, логопед, психолог.</w:t>
      </w:r>
    </w:p>
    <w:bookmarkEnd w:id="6"/>
    <w:bookmarkStart w:name="z13" w:id="7"/>
    <w:p>
      <w:pPr>
        <w:spacing w:after="0"/>
        <w:ind w:left="0"/>
        <w:jc w:val="both"/>
      </w:pPr>
      <w:r>
        <w:rPr>
          <w:rFonts w:ascii="Times New Roman"/>
          <w:b w:val="false"/>
          <w:i w:val="false"/>
          <w:color w:val="000000"/>
          <w:sz w:val="28"/>
        </w:rPr>
        <w:t>
      3. Педагогикалық қызметшілер және соларға теңестірілген тұлғалар, оның ішінде: барлық мамандықтағы мұғалімдер, дефектолог, тәрбиеші, әдіскер.</w:t>
      </w:r>
    </w:p>
    <w:bookmarkEnd w:id="7"/>
    <w:bookmarkStart w:name="z14" w:id="8"/>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мәдениет саласындағы мамандар лауазымдарының тізбесі</w:t>
      </w:r>
    </w:p>
    <w:bookmarkEnd w:id="8"/>
    <w:bookmarkStart w:name="z15" w:id="9"/>
    <w:p>
      <w:pPr>
        <w:spacing w:after="0"/>
        <w:ind w:left="0"/>
        <w:jc w:val="both"/>
      </w:pPr>
      <w:r>
        <w:rPr>
          <w:rFonts w:ascii="Times New Roman"/>
          <w:b w:val="false"/>
          <w:i w:val="false"/>
          <w:color w:val="000000"/>
          <w:sz w:val="28"/>
        </w:rPr>
        <w:t>
      1. Мәдениет саласындағы мемлекеттік мекеме және қазыналық мәдениет кәсіпорны, бөлім, филиал басшылары мен басшысының орынбасары.</w:t>
      </w:r>
    </w:p>
    <w:bookmarkEnd w:id="9"/>
    <w:bookmarkStart w:name="z16" w:id="10"/>
    <w:p>
      <w:pPr>
        <w:spacing w:after="0"/>
        <w:ind w:left="0"/>
        <w:jc w:val="both"/>
      </w:pPr>
      <w:r>
        <w:rPr>
          <w:rFonts w:ascii="Times New Roman"/>
          <w:b w:val="false"/>
          <w:i w:val="false"/>
          <w:color w:val="000000"/>
          <w:sz w:val="28"/>
        </w:rPr>
        <w:t>
      2. Мамандар (бас, аға) оның ішінде: барлық атаудағы әртістер, музыкалық жетекші, кітапханашы, экскурсовод, режиссер, мәдени ұйымдастырушы, жаттықтырушы, инструктор, дәрігер, мейіргер, барлық атаудағы суретшілер, инспектор, әдіскер, қор сақтаушысы, хореограф, барлық мамандағы мұғалімдер.</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