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d879b" w14:textId="b7d87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Бесқарағай ауданы Қарабас ауылдық округінің Қарабас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ауданы Қарабас ауылдық округі әкімінің 2023 жылғы 19 қаңтардағы № 2 шешімі. Абай облысының Әділет департаментінде 2023 жылғы 20 қаңтарда № 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Шығыс Қазақстан облыстық ономастика комиссиясының 2021 жылғы 27 желтоқсандағы қорытындысы негізінде және Қарабас ауылының тұрғындарының пікірін ескере отырып,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Абай облысы Бесқарағай ауданы Қарабас ауылдық округінің Қарабас ауылының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Чехов көшесі Зейнолла Нұрсейтов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Буденный көшесі Елшібай Тулеуов көшесіне.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