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0c50" w14:textId="9480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ауданының әкімдігінің 2023 жылғы 14 сәуірдегі № 122 қаулысы. Абай облысының Әділет департаментінде 2023 жылғы 19 сәуірде № 45-18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тіркелген),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Бесқарағай ауданында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Бесқарағай ауданының кәсіпкерлік және ауыл шаруашылығы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жарияланғанынан кейін Бесқарағай ауданы әкімдігінің интернет-ресурсында орналастырылуын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Бесқарағай ауданы әкімдігінің 2020 жылғы 25 қарашадағы № 367 "Бесқарағай ауданында көшпелі сауданы жүзеге асыруға арналған орындарды белгілеу туралы" (Нормативтік құқықтық актілерді мемлекеттік тіркеу тізілімінде № 7914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Бесқарағай ауданы әкімінің жетекшілік ететін орынбасарына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Бесқарағай ауданында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ауылдық округі, Бесқарағай ауылы Тәуелсіздік көшесі (Жастар ресурстық орталығына қарама қарсы)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"777" дүкені, Сейфуллин көшесі, 144 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округі, Қарағайлы ауылы, Тәуелсіздік көшесі, 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"Нур-Айт" дүкені, Тәуелсіздік көшесі, 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округі, Башкөл ауылы, Абай көшесі, 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"Мадина" дүкені, Абай көшесі, 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округі, Букебай ауылы, Солнечная көшесі,15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"Алия" дүкені, Солнечная көшесі,15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ауылдық округі, Беген ауылы, М.Әуезов көшесі,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 ауылдық округі, Глуховка ауылы, Жанғыру көшесі,23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ауылдық округі, Долон ауылы, Амангелды көшесі,19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ауылдық округі, Бөдене ауылы, Молдажанов көшесі,13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ауылдық округі, Ерназар ауылы, Ленин көшесі,88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"Акку" дүкені, Ленин көшесі,88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Жетіжар ауылдық округі, Жетіжар ауылы, Горький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ауылдық округі, Канонерка ауылы, Ленин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дүкені (Ленин көшесі, 17а), "Продукты" дүкені (Ленин көшесі, 53), "Хуторок" дүкені (Ленине көшесі, 28а), "Калина" сауда үйі (Ленин көшесі, 41), "Теремок" дүкені (Ленин көшесі, 136)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ауылдық округі, Қара - Мырза ауылы, Тәуелсіздік көшесі,8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 Ерке" дүкені, Тәуелсіздік көшесі,8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ауылдық округі, Қарабас ауылы, Чехов көшесі,17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"Адал" дүкені, Чехов көшесі,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ауылдық округі, Өндіріс ауылы, Р.Қошқарбаев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Мало-Владимировка ауылдық округі, Мало-Владимировка ауылы, Горький көшесі,17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дүкені, Горький көшесі,17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