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92db" w14:textId="1b99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ауданы әкімдігінің 2023 жылғы 19 қаңтардағы № 16 қаулысы. Абай облысының Әділет департаментінде 2023 жылғы 19 қаңтарда № 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барлық кандидаттар үшін үгіттік баспа материалдарын орналастыру үшін орындар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Бородулиха ауданы әкімдігінің 2015 жылғы 19 наурыздағы "Қазақстан Республикасының Президенттігіне кандидаттар үшін үгіттік баспа материалдарын орналастыру үшін орындарды белгілеу туралы" №78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3781 болып тіркелген)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"Абай облысы Бородулиха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Абай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жарияланғаннан кейін Бородулиха ауданы әкімдігінің интернет – ресурсында орналастыруын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Абай облысы Бородулиха ауданы әкімі аппаратының басшысы Э.С. Бергеневке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Бородулих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Бородулиха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С. Харченко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2023 жылғы "___" 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әкімдіктің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облысының Бородулиха ауданы бойынша барлық деңгейдегі кандидаттар үшін үгіттік баспа материалдарын  орналастыруға 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 материалдарын орналастыру орнының мекенжайы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Бородулиха ауылы, Лесхоз көшесі 10, "Семей Орманы" мемлекеттік орман табиғи резерваты" республикалық мемлекеттік мекемесінің Бородулиха филиалы ғимаратының сол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облысы, Бородулиха ауданы, Бородулиха ауылы, Подборная көшесі 28а, "Абай облысы білім басқармасы Бородулиха ауданы білім бөлімінің Абай атындағы толық емес орта мектебі" коммуналдық мемлекеттік мекемесі ғимаратының оң жағында.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облысы, Бородулиха ауданы, Бородулиха ауылы, Федор Середин көшесі 35, "Абай облысы білім басқармасы Бородулиха ауданы білім бөлімінің Николай Островский атындағы орта мектебі" коммуналдық мемлекеттік мекемесі ғимаратының оң жағында.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облысы, Бородулиха ауданы, Бородулиха ауылы, Достық көшесі 217, "Абай облысы Бородулиха ауданының Мәдениет үйі" коммуналдық мемлекеттік қазынашылық кәсіпорны ғимаратының сол жағында.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Знаменка ауылы, атауы жоқ көше, 15 үй, жеке үйдің алдында оң жақта.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Успенка ауылы, Әуезов көшесі 14, "Абай облысы білім басқармасы Бородулиха ауданы білім бөлімінің Успенка ауылының толық емес орта мектебі" коммуналдық мемлекеттік мекемесі ғимаратының оң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Аул станциясы, 1 май көшесі, 52, "Абай облысы білім басқармасының Бородулиха ауданы білім бөлімінің Аул бастауыш мектебі" коммуналдық мемлекеттік мекемесінің ғимаратына қарама-қарсы.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Коростели ауылы, Абай көшесі 16, "Абай облысы білім басқармасы Бородулиха ауданы білім бөлімінің Коростели орта мектебі" коммуналдық мемлекеттік мекемесі ғимаратының оң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Шелехово ауылы, Школьная көшесі 42, "Абай облысы білім басқармасы Бородулиха ауданы білім бөлімінің Шелехова орта мектебі" коммуналдық мемлекеттік мекемесі ғимаратының оң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облысы, Бородулиха ауданы, Орловка ауылы, Дружба көшесі 33, Ветеринариялық пункт ғимаратына қарама-қарсы.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Жезкент кенті, Дінмұхамед Қонаев көшесі 8а, "Абай облысы білім басқармасы Бородулиха ауданы білім бөлімінің Жезкент орта мектебі" коммуналдық мемлекеттік мекемесі ғимаратының сол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Жезкент кенті, Сахаров көшесі 8, "Абай облысы білім басқармасы Бородулиха ауданы білім бөлімінің Жезкент орта мектеп-лицейі" коммуналдық мемлекеттік мекемесі ғимаратының алды.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Жезкент кенті, Дружба көшесі 15, №2 жатақхана ғимаратының сол жағы.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облысы, Бородулиха ауданы, Жезкент кенті, Сахаров көшесі 1а, "Абай облысы Бородулиха ауданы Жезкент кенттік округінің Мәдениет үйі" коммуналдық мемлекеттік мекемесі ғимаратының оң жағында.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облысы, Бородулиха ауданы, Переменовка ауылы, Советская көшесі 53, "Переменовка ауылдық округінің Мәдениет үйі" коммуналдық мемлекеттік мекемесі ғимаратының сол жағында.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Андровка ауылы, Ивановская көшесі 17, "Абай облысы білім басқармасы Бородулиха ауданы білім бөлімінің Андроновка бастауыш мектебі" коммуналдық мемлекеттік мекемесі ғимаратының оң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Орловка ауылы, Октябрьская көшесі 15а, "Абай облысы білім басқармасы Бородулиха ауданы білім бөлімінің Орловка бастауыш мектебі" коммуналдық мемлекеттік мекемесі ғимаратының оң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облысы, Бородулиха ауданы, Петропавловка ауылы, Ағыманов көшесі 84, "Абай облысы білім басқармасы Бородулиха ауданы білім бөлімінің Төлеубай Аманов атындағы орта мектебі" коммуналдық мемлекеттік мекемесі ғимаратының сол жағында.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Изатулла ауылы, атауы жоқ көше, "Семей Орманы" мемлекеттік орман табиғи резерваты" республикалық мемлекеттік мекемесінің Дальный орманшылығының Жаңасемей филиалы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облысы, Бородулиха ауданы, Жерновка ауылы, Киров көшесі 2, Жерновка ауылдық округі жауапкершілігі шектеулі серіктестігінің Мәдениет үйі ғимаратының оң жағында.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Боровлянка ауылы, Центральная көшесі 1, "Семей Орманы" мемлекеттік орман табиғи резерваты" республикалық мемлекеттік мекемесі Новошульба филиалы кеңсесінің оң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Михайличенково ауылы, Абай Құнанбаев көшесі 31, "Бородулиха ауданы Андреевка ауылдық округінің Мәдениет үйі" коммуналдық мемлекеттік мекемесі ғимаратының сол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Буркотово ауылы, Школьная көшесі 15, "Абай облысы білім басқармасы Бородулиха ауданының білім бөлімі Буркотово ауылының орта мектебі" коммуналдық мемлекеттік мекемесі ғимаратының оң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Сахновка ауылы, Сахновская көшесі 48, "Абай облысы білім басқармасы Бородулиха ауданының білім бөлімі Сахновка ауылының толық емес орта мектебі" коммуналдық мемлекеттік мекемесі ғимаратының сол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Зубаир ауылы, Школьная көшесі 2, "Абай облысы білім басқармасы Бородулиха ауданы білім бөлімінің Зубаир орта мектебі" коммуналдық мемлекеттік мекемесінің жанында.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Жаңа-аул ауылы, Урожайная көшесі 22, жеке үйдің жанында.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Байтанат ауылы, Казахстанская көшесі 21, жеке үйдің жанында.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облысы, Бородулиха ауданы, Красный Яр ауылы, Ленин көшесі, 33, "Бородулиха ауданы мәдениет бөлімінің "Мәдениет үйі" коммуналдық мемлекеттік қазыналық кәсіпорны Красный Яр ауылының ауылдық клубы ғимаратына қарама-қарсы.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Уба-Фарпост ауылы, Ленин көшесі 26, "Абай облысы білім басқармасы Бородулиха ауданы білім бөлімінің Уба-Фарпост орта мектебі" коммуналдық мемлекеттік мекемесі ғимаратына қарама-қарсы.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Песчанка ауылы, Степан Бурлаченко көшесі 120, "Абай облысы білім басқармасы Бородулиха ауданы білім бөлімінің Песчанка орта мектебі" коммуналдық мемлекеттік мекемесі ғимаратының сол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Жарбұлақ ауылы, Школьная көшесі 23, "Абай облысы білім басқармасы Бородулиха ауданы білім бөлімінің 2-ші Пятилетка орта мектебі" коммуналдық мемлекеттік мекемесі ғимаратының сол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облысы, Бородулиха ауданы, Дмитриевка ауылы, Мир көшесі 16, Бородулиха ауданы мәдениет бөлімінің "Мәдениет үйі" коммуналдық мемлекеттік қазыналық кәсіпорны Дмитриевка ауылдық клубы ғимаратының сол жағында.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Белағаш ауылы, Школьная көшесі 1, "Абай облысы білім басқармасы Бородулиха ауданы білім бөлімінің Белағаш орта мектебі" коммуналдық мемлекеттік мекемесі ғимаратының сол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Зенковка ауылы, Школьная көшесі 3, "Абай облысы білім басқармасы Бородулиха ауданы білім бөлімінің Краснополь орта мектебі" коммуналдық мемлекеттік мекемесі ғимаратының сол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облысы, Бородулиха ауданы, Бек-Карьер ауылы, 21 үй, тұрғын үйдің ол жағында.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Камышенка ауылы, Школьная көшесі 58, "Абай облысы білім басқармасы Бородулиха ауданы білім бөлімінің Камышенка орта мектебі" коммуналдық мемлекеттік мекемесі ғимаратына қарама-қарсы.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Камышенка ауылы, Мир көшесі 35, "Латифа" дүкенінің оң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Ивановка ауылы, 1 май көшесі 63, "Абай облысы білім басқармасы Бородулиха ауданы білім бөлімінің Ивановка орта мектебі" коммуналдық мемлекеттік мекемесіне қарама-қарсы "Магнат" дүкенінің жанында.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Березовка подхозы, Степная көшесі 5, "Роза" дүкенінің жанында.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Новопокровка ауылы, Гагарин көшесі, 150, "Абай облысы білім басқармасы Бородулиха ауданы білім бөлімінің Мұхтар Әуезов атындағы орта мектебі" коммуналдық мемлекеттік мекемесіне қарама-қарсы.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облысы, Бородулиха ауданы, Новопокровка ауылы, Аманов көшесі, нөмерсіз, "Абай облысы білім басқармасы Бородулиха ауданы білім бөлімінің Новопокровка ауылының толық емес орта мектебі" коммуналдық мемлекеттік мекемесіне қарама-қарсы.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облысы, Бородулиха ауданы, Сарноғай ауылы, Муса Джалиль көшесі 17, медициналық пункт ғимаратына қарама-қарсы.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Новая Шульба ауылы, Комаров көшесі 28, "Абай облысы білім басқармасы Бородулиха ауданы білім бөлімінің Владимир Комаров атындағы орта мектеп" коммуналдық мемлекеттік мекемесі ғимаратының оң жағында.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Новая Шульба ауылы, Киров көшесі 73, "Керемет" дүкенінің жанында.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Солоновка ауылы, атауы жоқ және мекенжайы жоқ көше, Бородулиха ауданы мәдениет бөлімінің "Мәдениет үйі" коммуналдық мемлекеттік қазыналық кәсіпорны жанындағы ауылдық клуб ғимаратының жанында.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облысы, Бородулиха ауданы, Ақши ауылы, "Абай облысы білім басқармасы Бородулиха ауданы білім бөлімінің Пролетарка орта мектебі" коммуналдық мемлекеттік мекемесі ғимаратының алдында сол жақта.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