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09c9" w14:textId="5b20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ауданы әкімдігінің 2023 жылғы 22 ақпандағы № 57 қаулысы. Абай облысының Әділет департаментінде 2023 жылғы 28 ақпанда № 29-18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бұйрығымен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"Бородулиха ауданының кәсіпкерлік және ауыл шаруашылығы бөлімі"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Абай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жарияланғанынан кейін Бородулиха ауданы әкімдігінің интернет-ресурсында орналастырылуын қамтамасыз етсін.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Бородулиха ауданы әкімдігінің 2020 жылғы 30 қарашадағы "Бородулиха ауданы бойынша көшпелі сауданы жүзеге асыруға арналған орындарды белгілеу туралы" № 378 (Нормативтік құқықтық актілерді мемлекеттік тіркеу тізілімінде № 7913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Бородулиха ауданы әкімінің орынбасары Е.Ж. Селихановқа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Бородулих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 Әкімдік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Бородулиха ауданы бойынша стационарлық емес сауда объектілерін орналастыру орындары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Абай облысы Бородулиха ауданы әкімдігінің 28.03.2024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бірліктің атауы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ауданы (шаршы 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объектілерінің түрлері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маңдағы Инфрақұрылым (тауарлардың ұқсас ассортименті сатылатын сауда объектілері, сондай-ақ қоғамдық тамақтандыру объектілері)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орналасқан жері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"Аян" кафесі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ауылы Тәуелсіздік көшесі № 94 үйге қарама-қарсы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"Удача" дүкені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Михайличен-ково ауылы Абай Құнанбаев көшесіндегі № 34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 дүкені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ауылы Орталық көшесіндегі № 78 үйге қарама-қарсы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Белағаш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"Тұлпар" дүкені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Зенковка ауылы Дружба көшесіндегі № 3/1 үйге қарама-қарсы,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"Ясмин" дүкені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Коростели ауылы Бақы көшесіндегі № 13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станциясы 1 май көшесіндегі № 56 үйге қарама қарсы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"Максим" дүкені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 Киров көшесіндегі № 23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Зубаир ауылы Ақжол көшесіндегі  № 32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Жерновка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Жерновка ауылы Киров көшесіндегі № 3 үйге қарама қарсы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 кенттік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"Көктем" базары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Жезкент кенті Молодежная көшесіндегі № 1/1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Яр ауылдық округі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"Оксана" дүкені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 Ленин көшесіндегі № 33 үйге қарама -қарсы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Красный Яр ауылдық округі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Уба-Форпост ауылы Ленин көшесіндегі № 26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"Елена" дүкені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Песчанка ауылы Достық көшесіндегі № 5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Құнарлы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"Көктем" дүкені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Жарбұлақ ауылы Мостовая көшесіндегі № 3/1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"Батима" кафесі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Новопокровка ауылы Тәуелсіздік көшесіндегі № 58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"Светлана" дүкені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Новошульба ауылы Гагарин көшесіндегі № 121 үйге қарама- қарсы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Новодворовка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"Угловой" дүкені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Ивановка ауылы Молодежная көшесіндегі № 60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"Семья" дүкені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 Мира көшесіндегі № 40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"Айназ-2" дүкені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 ауылы Болашақ көшесіндегі № 55б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Андроновка ауылы Ивановская көшесіндегі № 21/1 үйге қарама-қарсы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Переменовка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"Ольга" дүкені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 Победа көшесіндегі № 24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ауылы Ағыманов көшесіндегі № 100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Шелехово ауылы Школьная көшесіндегі № 38 үйдің жанында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"Венера" дүкені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Буркотово ауылы Школьная көшесіндегі № 1 үйге қарама -қарсы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ауылдық округі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автомат, жылжымалы сөре, автодүкен, шатыр (павильон), дүңгіршек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"Александра" дүкені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Сахновка ауылы Молодежное көшесіндегі № 16 үйге қарама-қарсы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