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5942" w14:textId="74f5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2021 жылғы 26 қаңтардағы № 16 "Мүгедектер үшін жұмыс орындарына квота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ауданының әкімдігінің 2023 жылғы 8 қыркүйектегі № 370 қаулысы. Абай облысының Әділет департаментінде 2023 жылғы 11 қыркүйекте № 118-18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 бабының </w:t>
      </w:r>
      <w:r>
        <w:rPr>
          <w:rFonts w:ascii="Times New Roman"/>
          <w:b w:val="false"/>
          <w:i w:val="false"/>
          <w:color w:val="000000"/>
          <w:sz w:val="28"/>
        </w:rPr>
        <w:t>3-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 әкімдігінің "Мүгедектер үшін жұмыс орындарына квота белгілеу туралы" 2021 жылғы 26 қаңтардағы № 16 (Нормативтік құқықтық актілерді мемлекеттік тіркеу тізілімінде № 8382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Жарма ауданының жұмыспен қамту және әлеуметтік бағдарламалар бөлімі"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қаулының Жарма ауданы әкімдігінің интернет-ресурсында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Жарма ауданы әкімінің орынбасары Р. Нургалиевке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