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35af6" w14:textId="2735a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ауданы әкімдігінің 2021 жылғы 6 мамырдағы № 204 "Пробация қызметінің есебінде тұрған адамдарды, сондай-ақ бас бостандығынан айыру орындарынан босатылған адамдарды жұмысқа орналастыру үшін жұмыс орындарына квота белгілеу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Жарма ауданы әкімдігінің 2023 жылғы 13 қарашадағы № 489 қаулысы. Абай облысының Әділет департаментінде 2023 жылғы 16 қарашада № 147-18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Жарма ауданының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Жарма ауданы әкімдігінің "Пробация қызметінің есебінде тұрған адамдарды, сондай-ақ бас бостандығынан айыру орындарынан босатылған адамдарды жұмысқа орналастыру үшін орындарына квота белгілеу туралы" 2021 жылғы 6 мамырдағы № 204 (Нормативтік құқықтық актілерді мемлекеттік тіркеу тізілімінде № 8792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"Абай облысы Жарма ауданының жұмыспен қамту және әлеуметтік бағдарламалар бөлімі" мемлекеттік мекемесі Қазақстан Республикасының заңнамасында белгіленген тәртіппен: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Абай облысының Әділет департаментінде мемлекеттік тіркелуін;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қаулының Жарма ауданы әкімдігінің интернет-ресурсында орналастырылуын қамтамасыз етсін.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Жарма ауданы әкімінің орынбасары Р. Нургалиевке жүктелсін.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Жарма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Байсабыров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