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9da7" w14:textId="abe9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жер салығының мөлшерлемелері туралы</w:t>
      </w:r>
    </w:p>
    <w:p>
      <w:pPr>
        <w:spacing w:after="0"/>
        <w:ind w:left="0"/>
        <w:jc w:val="both"/>
      </w:pPr>
      <w:r>
        <w:rPr>
          <w:rFonts w:ascii="Times New Roman"/>
          <w:b w:val="false"/>
          <w:i w:val="false"/>
          <w:color w:val="000000"/>
          <w:sz w:val="28"/>
        </w:rPr>
        <w:t>Абай облысы Жарма аудандық мәслихатының 2023 жылғы 30 қарашадағы № 9/154-VIII шешімі. Абай облысының Әділет департаментінде 2023 жылғы 5 желтоқсанда № 173-18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Қазақстан Республикасының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"Жарма ауданының жерлерін аймақтарға бөлу жобасын (сызбасын) бекіту туралы" Жарма ауданның мәслихатының 2018 жылғы 04 қаңтардағы №17/152-VI (Нормативтік құқықтық актілерді мемлекеттік тіркеу Тізілімінде №5467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Қазақстан Республикасының жер заңнамасы негізінде жүргізілетін жерді аймаққа бөлу жобалары (схемалары) негізінде, Жарма ауданы бойынша жер салығының мөлшерлемелері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xml:space="preserve"> белгіленген жер салығының базалық мөлшерлемелерінен 50 (елу) пайызға арттырылсын.</w:t>
      </w:r>
    </w:p>
    <w:bookmarkEnd w:id="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9/154-VIІI шешіміне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 салығының мөлшерлемелеріне түзету коэффициенті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кварталдардың аймағына кіретін нөмірі мен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23-243-010 Ленин атындағы бұрыңғы колхоз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23-243-014 бұрыңғы "Октябрьский" совхозы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23-243-007 бұрыңғы "Жанғызтөбе"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23-243-032 мал айдау трассасы (Жарма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23-243-008 бұрыңғы "Расцвет" колхозы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23-243-012 "Красное Знамя" атындағы бұрыңғы колхоз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23-243-018 бұрыңғы "Жарма"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23-243-024 бұрыңғы "Георгиевский"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23-243-052 бұрыңғы "Шалабай"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23-243-061 мал айдау трассасы (Шар ауданы)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23-243-007 бұрыңғы "Жаңғызтөбе" совхозы "Жіңішке" учаскесі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23-243-024 бұрыңғы "Георгиевский" совхозы "Қорықшар" учаскесі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23-243-024 бұрыңғы "Георгиевский" совхозы "Суырлы" учаскесі (Шар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23-243-044 бұрыңғы "Арқалық"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23-243-054 бұрыңғы "Шар"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23-243-056 бұрыңғы "Луговой"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23-243-058 бұрыңғы "Кезеңсу" совхозы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23-243-021 бұрыңғы "Жаңғызтөбе" совхозы "Малай" учаскесі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23-243-060 бұрыңғы "Белтерек" совхозы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23-243-020 бұрыңғы Қазақстан Ленин Комсомолы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23-243-046 бұрыңғы "Киров" атындағы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23-243-050 бұрыңғы "Қарасу" совхозы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23-243-016 бұрыңғы "Криуши"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23-243-038 мал айдау трассасы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23-243-048 аудандық ауыл шаруашылығы бірлестігі "Терістаңбалы"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23-243-023 бұрыңғы "Первомайский"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23-243-025 бұрыңғы "Турксиб" совхозы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23-243-027 бұрыңғы "Михайловский" совхозы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30 қарашадағы</w:t>
            </w:r>
            <w:r>
              <w:br/>
            </w:r>
            <w:r>
              <w:rPr>
                <w:rFonts w:ascii="Times New Roman"/>
                <w:b w:val="false"/>
                <w:i w:val="false"/>
                <w:color w:val="000000"/>
                <w:sz w:val="20"/>
              </w:rPr>
              <w:t>№ 9/154-VIІI Шешіміне</w:t>
            </w:r>
            <w:r>
              <w:br/>
            </w:r>
            <w:r>
              <w:rPr>
                <w:rFonts w:ascii="Times New Roman"/>
                <w:b w:val="false"/>
                <w:i w:val="false"/>
                <w:color w:val="000000"/>
                <w:sz w:val="20"/>
              </w:rPr>
              <w:t>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мөлшерлемелеріне түзету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 кіретін аймағы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Қапай батыр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Сұлусары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Ортабұлақ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Кезеңсу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Көшек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Қарасу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ауылы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Суырлы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Кеңтарлау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Төлеугали Әбдібеков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Қапанбулақ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Делбегетей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Ұзынжал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Қоңырбиік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ауылы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Терістаңбалы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ауылы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айрық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Асқаралы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Қарақойтас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Жарықтас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