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6287" w14:textId="e666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11 сәуірдегі № 1-13/VIII шешімі. Абай облысының Әділет департаментінде 2023 жылғы 13 сәуірде № 39-18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және өзiн-өзi басқару туралы" Заңының 7 бабы 5 тармағына сәйкес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№25-263/VI</w:t>
      </w:r>
      <w:r>
        <w:rPr>
          <w:rFonts w:ascii="Times New Roman"/>
          <w:b w:val="false"/>
          <w:i w:val="false"/>
          <w:color w:val="000000"/>
          <w:sz w:val="28"/>
        </w:rPr>
        <w:t xml:space="preserve"> "Үржар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5604 болып тіркелген) шешімі,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2022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14-228/VII</w:t>
      </w:r>
      <w:r>
        <w:rPr>
          <w:rFonts w:ascii="Times New Roman"/>
          <w:b w:val="false"/>
          <w:i w:val="false"/>
          <w:color w:val="000000"/>
          <w:sz w:val="28"/>
        </w:rPr>
        <w:t xml:space="preserve"> "Үржар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Үржар аудандық мәслихатының 2018 жылғы 20 наурыздағы № 25-263/VI шешіміне өзгерістер енгізу туралы" шешімдерінің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