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082b" w14:textId="9770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бойынша тұрғын үй сертификаттарының мөлшері мен оларды алушылар санаттарының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26 сәуірдегі № 2-32/VIII шешімі. Абай облысының Әділет департаментінде 2023 жылғы 2 мамырда № 57-18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2-9 тармағына, Қазақстан Республикасының "Тұрғын үй қатынастары туралы" Заңының 14-1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Тұрғын үй сертификаттарының мөлшері мен оларды алушылар санаттарының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мәслихатының шешімдерінің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2-32/VIII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сертификатының мөлшері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көмек түрі ретінде қарыз сомасының 10 % алайда 1 600 000 (бір миллион алты жүз мың) теңгеден артық емес.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қолдау түрі ретінде қарыз сомасының 10 % алайда 1 600 000 (бір миллион алты жүз мың) теңгеден артық емес.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2-32/VIII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сертификаттарын алушылар санаттарының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ардагерлері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 бойынша Ұлы Отан соғысының ардагерлеріне теңестірілген ардагерлер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аумағындағы ұрыс қимылдарының ардагерлері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және екінші топтардағы мүгедектігі бар адамдар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балалары бар немесе оларды тәрбиелеп отырған отбасылар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уәкілетті орган бекітетін аурулар тізімінде аталған кейбір созылмалы аурулардың ауыр түрлерімен ауыратын адамдар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Жасына қарай зейнет демалысына шыққан зейнеткерлер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толғанға дейін ата-аналарынан айырылған жиырма тоғыз жасқа толмаған жетім балалар мен ата-анасының қамқорлығынсыз қалған балалар жатады. Мұндай адамдардың жасы әскери қызметке шақырылған кезде мерзімді әскери қызметтен өту мерзіміне ұзартылады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зілзалалар, табиғи және техногенді сипаттағы төтенше жағдайлар салдарынан тұрғын үйінен айырылған адамдар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көпбалалы аналар, көпбалалы отбасылар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немесе қоғамдық міндеттерін, әскери қызметін орындау кезінде, ғарыш кеңістігіне ұшуды дайындау немесе жүзеге асыру кезінде, адам өмірін құтқару кезінде, құқық тәртібін қорғау кезінде қаза тапқан (қайтыс болған) адамдардың отбасылары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отбасылар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2-32/VIII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аудандық мәсихатының күші жойылды деп танылған шешімдерінің тізбесі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Үржар ауданы бойынша тұрғын үй сертификаттарының мөлшері мен оларды алушылар санаттарының тізбесін айқындау туралы</w:t>
      </w:r>
      <w:r>
        <w:rPr>
          <w:rFonts w:ascii="Times New Roman"/>
          <w:b w:val="false"/>
          <w:i w:val="false"/>
          <w:color w:val="000000"/>
          <w:sz w:val="28"/>
        </w:rPr>
        <w:t>" 2020 жылғы 23 қыркүйектегі № 54-676/VI (Нормативтік құқықтық актілерді мемлекеттік тіркеу тізілімінде № 7623 болып тіркелген),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Үржар аудандық мәслихатының 2020 жылғы 23 қыркүйектегі "</w:t>
      </w:r>
      <w:r>
        <w:rPr>
          <w:rFonts w:ascii="Times New Roman"/>
          <w:b w:val="false"/>
          <w:i w:val="false"/>
          <w:color w:val="000000"/>
          <w:sz w:val="28"/>
        </w:rPr>
        <w:t>Үржар ауданы бойынша тұратын үй сертификаттарының мөлшері мен оларды алушылар санаттарының тізбесін айқындау туралы" № 54-676/VI шешіміне өзгеріс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2022 жылғы 30 наурыздағы № 14-220/VII (Нормативтік құқықтық актілерді мемлекеттік тіркеу тізілімінде № 27378 болып тіркелген);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Үржар аудандық мәслихатының 2020 жылғы 23 қыркүйектегі "</w:t>
      </w:r>
      <w:r>
        <w:rPr>
          <w:rFonts w:ascii="Times New Roman"/>
          <w:b w:val="false"/>
          <w:i w:val="false"/>
          <w:color w:val="000000"/>
          <w:sz w:val="28"/>
        </w:rPr>
        <w:t>Үржар ауданы бойынша тұратын үй сертификаттарының мөлшері мен оларды алушылар санаттарының тізбесін айқындау туралы</w:t>
      </w:r>
      <w:r>
        <w:rPr>
          <w:rFonts w:ascii="Times New Roman"/>
          <w:b w:val="false"/>
          <w:i w:val="false"/>
          <w:color w:val="000000"/>
          <w:sz w:val="28"/>
        </w:rPr>
        <w:t>" 2020 жылғы 23 қыркүйектегі № 54-676/VI шешіміне өзгеріс енгізу туралы" 2022 жылғы 5 қазандағы № 18-301/VII (Нормативтік құқықтық актілерді мемлекеттік тіркеу тізілімінде № 30287 болып тіркелген).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