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0425" w14:textId="7510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Үржар ауданының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ауданы әкімдігінің 2023 жылғы 13 қазандағы № 330 қаулысы. Абай облысының Әділет департаментінде 2023 жылғы 20 қазанда № 131-18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облысы Үржар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Үржар ауданының әкімдігінің кейбір қаулыларының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 Үржар аудандық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Абай облысының Әділет департаментінде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жарияланғанынан кейін Абай облысы Үржар ауданының әкімдігінің интернет-ресурсында орналастыруды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Абай облысы Үржар ауданы әкімінің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өткеннен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 Үржар ауданының әкімдігінің кейбір қаулыларының тізімі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"Мүгедектер үшін жұмыс орындарының квотасы туралы" Үржар ауданының әкімдігінің 2016 жылғы 9 желтоқсандағы № 567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4833 болып тіркелген);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"Кәмелеттік жасқа толғанға дейін ата-анасынан айырылған немесе олардың қамқорлығынсыз қалған білім беру ұйымдарының түлектері болып табылатын жастар қатарындағы азаматтарды жұмысқа орналастыру үшін квота белгілеу туралы" Үржар ауданының әкімдігінің 2017 жылғы 18 мамырдағы № 155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5089 болып тіркелген);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"Пробация қызметінің есебінде тұрған, сондай-ақ бас бостандығынан айыру орындарынан босатылған адамдарды жұмысқа орналастыру үшін жұмыс орындарына квота белгілеу туралы" Үржар ауданының әкімдігінің 2019 жылғы 27 қыркүйектегі № 307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6181 болып тіркелген);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"Үржар ауданының әкімдігінің 2016 жылғы 9 желтоқсандағы № 567 "Мүгедектер үшін жұмыс орындарының квотасы туралы" қаулысына өзгеріс енгізу туралы" Үржар ауданының әкімдігінің 2019 жылғы 16 қазандағы № 355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6213 болып тіркелген).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