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8f75f" w14:textId="5e8f7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ауданы бойынша шетелдіктер немесе шетелдіктің тұруына ақы төлейтін жеке немесе заңды тұлғалар (шақырушы тарап, туроператор) туристік жарнасын бекіту туралы</w:t>
      </w:r>
    </w:p>
    <w:p>
      <w:pPr>
        <w:spacing w:after="0"/>
        <w:ind w:left="0"/>
        <w:jc w:val="both"/>
      </w:pPr>
      <w:r>
        <w:rPr>
          <w:rFonts w:ascii="Times New Roman"/>
          <w:b w:val="false"/>
          <w:i w:val="false"/>
          <w:color w:val="000000"/>
          <w:sz w:val="28"/>
        </w:rPr>
        <w:t>Абай облысы Үржар аудандық мәслихатының 2023 жылғы 27 қазандағы № 6-145/VIII шешімі. Абай облысының Әділет департаментінде 2023 жылғы 17 қарашада № 151-18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6-бабының </w:t>
      </w:r>
      <w:r>
        <w:rPr>
          <w:rFonts w:ascii="Times New Roman"/>
          <w:b w:val="false"/>
          <w:i w:val="false"/>
          <w:color w:val="000000"/>
          <w:sz w:val="28"/>
        </w:rPr>
        <w:t>2-10- тармағына</w:t>
      </w:r>
      <w:r>
        <w:rPr>
          <w:rFonts w:ascii="Times New Roman"/>
          <w:b w:val="false"/>
          <w:i w:val="false"/>
          <w:color w:val="000000"/>
          <w:sz w:val="28"/>
        </w:rPr>
        <w:t xml:space="preserve">, Қазақстан Республикасы Мәдениет және спорт министрінің 2023 жылғы 14 шiлдедегi № 181 "Шетелдіктер үшін туристік жарнаны төлеу қағидаларын бекіту туралы" (Нормативтік құқықтық актілерді мемлекеттік тіркеу № 33110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Үржар аудандық мәслихаты ШЕШТІ:</w:t>
      </w:r>
    </w:p>
    <w:bookmarkEnd w:id="0"/>
    <w:bookmarkStart w:name="z6" w:id="1"/>
    <w:p>
      <w:pPr>
        <w:spacing w:after="0"/>
        <w:ind w:left="0"/>
        <w:jc w:val="both"/>
      </w:pPr>
      <w:r>
        <w:rPr>
          <w:rFonts w:ascii="Times New Roman"/>
          <w:b w:val="false"/>
          <w:i w:val="false"/>
          <w:color w:val="000000"/>
          <w:sz w:val="28"/>
        </w:rPr>
        <w:t>
      1. Үржар ауданы бойынша шетелдіктер немесе шетелдіктің тұруына ақы төлейтін жеке немесе заңды тұлғалар (шақырушы тарап, туроператор), хостелдерді, қонақжайларды, жалға берілетін тұрғын үйлерді қоспағанда, туристерді орналастыру орындарында болатын әр тәулік үшін алынатын туристік жарна айлық есептік көрсеткіштің - 0,2 мөлшерінде белгіленген ставка бекітілсін.</w:t>
      </w:r>
    </w:p>
    <w:bookmarkEnd w:id="1"/>
    <w:bookmarkStart w:name="z7" w:id="2"/>
    <w:p>
      <w:pPr>
        <w:spacing w:after="0"/>
        <w:ind w:left="0"/>
        <w:jc w:val="both"/>
      </w:pPr>
      <w:r>
        <w:rPr>
          <w:rFonts w:ascii="Times New Roman"/>
          <w:b w:val="false"/>
          <w:i w:val="false"/>
          <w:color w:val="000000"/>
          <w:sz w:val="28"/>
        </w:rPr>
        <w:t>
      Орналастыру орындарында шетелдік туристер саны өткен жылдың ұқсас кезеңімен салыстырғанда ұлғайған жағдайда туристік жарнаның мынадай мөлшерлемелері қолданылады:</w:t>
      </w:r>
    </w:p>
    <w:bookmarkEnd w:id="2"/>
    <w:bookmarkStart w:name="z8" w:id="3"/>
    <w:p>
      <w:pPr>
        <w:spacing w:after="0"/>
        <w:ind w:left="0"/>
        <w:jc w:val="both"/>
      </w:pPr>
      <w:r>
        <w:rPr>
          <w:rFonts w:ascii="Times New Roman"/>
          <w:b w:val="false"/>
          <w:i w:val="false"/>
          <w:color w:val="000000"/>
          <w:sz w:val="28"/>
        </w:rPr>
        <w:t>
      бес пайызға дейін – 0,2 айлық есептік көрсеткіштің мөлшерінде;</w:t>
      </w:r>
    </w:p>
    <w:bookmarkEnd w:id="3"/>
    <w:bookmarkStart w:name="z9" w:id="4"/>
    <w:p>
      <w:pPr>
        <w:spacing w:after="0"/>
        <w:ind w:left="0"/>
        <w:jc w:val="both"/>
      </w:pPr>
      <w:r>
        <w:rPr>
          <w:rFonts w:ascii="Times New Roman"/>
          <w:b w:val="false"/>
          <w:i w:val="false"/>
          <w:color w:val="000000"/>
          <w:sz w:val="28"/>
        </w:rPr>
        <w:t>
      бестен он пайызға дейін – 0,3 айлық есептік көрсеткіштің мөлшерінде;</w:t>
      </w:r>
    </w:p>
    <w:bookmarkEnd w:id="4"/>
    <w:bookmarkStart w:name="z10" w:id="5"/>
    <w:p>
      <w:pPr>
        <w:spacing w:after="0"/>
        <w:ind w:left="0"/>
        <w:jc w:val="both"/>
      </w:pPr>
      <w:r>
        <w:rPr>
          <w:rFonts w:ascii="Times New Roman"/>
          <w:b w:val="false"/>
          <w:i w:val="false"/>
          <w:color w:val="000000"/>
          <w:sz w:val="28"/>
        </w:rPr>
        <w:t>
      оннан он бес пайызға дейін – 0,4 айлық есептік көрсеткіштің мөлшерінде;</w:t>
      </w:r>
    </w:p>
    <w:bookmarkEnd w:id="5"/>
    <w:bookmarkStart w:name="z11" w:id="6"/>
    <w:p>
      <w:pPr>
        <w:spacing w:after="0"/>
        <w:ind w:left="0"/>
        <w:jc w:val="both"/>
      </w:pPr>
      <w:r>
        <w:rPr>
          <w:rFonts w:ascii="Times New Roman"/>
          <w:b w:val="false"/>
          <w:i w:val="false"/>
          <w:color w:val="000000"/>
          <w:sz w:val="28"/>
        </w:rPr>
        <w:t>
      он бес пайыздан және одан жоғары – 0,5 айлық есептік көрсеткіштің мөлшерінде.</w:t>
      </w:r>
    </w:p>
    <w:bookmarkEnd w:id="6"/>
    <w:bookmarkStart w:name="z12"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Үржар аудандық мәслихатының төрағасы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Омаров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