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aca8" w14:textId="cf6a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ауданы әкімдігінің 2023 жылғы 16 қарашадағы № 357 қаулысы. Абай облысының Әділет департаментінде 2023 жылғы 1 желтоқсанда № 170-18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 31-бабының 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4-2) тармақшасына,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27 наурыздағы № 264 бұйрығымен 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актілерді мемлекеттік тіркеу тізілімінде № 11148 болып тіркелген) сәйкес, Үржар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Үржар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"Үржар ауданы бойынша көшпелі сауданы жүзеге асыру үшін орындарды белгілеу туралы" Үржар ауданы әкімдігінің 2018 жылғы 18 қазандағы № 528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5-18-178 болып тіркелген)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"Абай облысы Үржар ауданының кәсіпкерлік және ауыл шаруашылығы бөлімі" мемлекеттік мекемесі Қазақстан Республикасының заңнамасында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Абай облысының Әділет департаментінде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Үржар ауданы әкімдігінің интернет-ресурсында орналастыруды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жетекшілік ететін орынбасарына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ауданының аумағында стационарлық емес сауда объектілерін орналастыру орындары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объектілерінің нақты 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Қарабулақ ауылдық округі, Қарабұлақ ауылы аялдамасының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өнімдерін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Науалы ауылдық округі, Науалы ауылы, Рахметов көшесі, № 3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өнімдерін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Науалы ауылдық округі, Науалы ауылы, Рахметов көшесі, № 7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өнімдерін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"Жандос"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Науалы ауылдық округі, Науалы ауылы Рахметов көшесі, "Еркебулан"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өнімдерін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"Еркебулан"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ауылдық округі, Қабанбай ауылы, Қабанбай көшесі № 3 ғимаратқа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өнімдерін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"Нұрбай"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ауылдық округі, Үржар ауылы, Абылайхан даңғылы "Керемет" дүкеніне қарама 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өнімдерін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"Керемет"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ауылдық округі, Үржар ауылы, Абылайхан даңғылы, № 212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өнімдерін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"Сұңқар" шағын маркет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ауылдық округі, Үржар ауылы, Сейфуллин көшесі, № 47 үйге қарама 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өнімдерін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"Айжан"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ауылдық округі, Үржар ауылы, Қабанбай көшесі, № 163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өнімдерін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"Ағайын" дүкені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