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a83d" w14:textId="67ea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31 наурыздағы № 45-6/2 "Көкпекті ауданында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2023 жылғы 12 шілдедегі № 4-5/4 шешімі. Абай облысының Әділет департаментінде 2023 жылғы 24 шілдедегі № 102-18 болып тіркелді. Күші жойылды - Абай облысы Көкпекті аудандық мәслихатының 2024 жылғы 30 мамырдағы № 13-3/8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Көкпекті аудандық мәслихатының 30.05.2024 </w:t>
      </w:r>
      <w:r>
        <w:rPr>
          <w:rFonts w:ascii="Times New Roman"/>
          <w:b w:val="false"/>
          <w:i w:val="false"/>
          <w:color w:val="ff0000"/>
          <w:sz w:val="28"/>
        </w:rPr>
        <w:t>№ 13-3/8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"Көкпекті ауданында тұрғын үй көмегін көрсетудің мөлшері мен тәртібін айқындау туралы" (Нормативтік құқықтық актілердің мемлекеттік тіркеу тізілімінде № 6896 болып тіркелген) 2020 жылғы 31 наурыздағы № 45-6/2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1-қосымшасында: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абзацы келесі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қамтылған отбасының (азаматтың) жиынтық табысына шекті жол берілетін шығыстар үлесі 10 (он) пайыз мөлшерінде.".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