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d56a" w14:textId="6ecd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11 қазандағы № 7-6/1 шешімі. Абай облысының Әділет департаментінде 2023 жылғы 20 қазанда № 133-18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күші жойылған кейбір шешімдерінің тізбесі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"Көкпекті ауданы бойынша бағалау аймақтары шекараларын және жер салығының базалық мөлшерлемелеріне түзету коэффициенттерін бекіту туралы" 2018 жылғы 20 маусымдағы № 23-6/4 (Нормативтік құқықтық актілердің мемлекеттік тіркеу тізілімінде № 5-15-117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"Көкпекті ауданының елді мекен жерлерін аймақтарға бөлу жобасын (сызбасын) бекіту туралы" 2018 жылғы 20 маусымдағы № 23-6/3 (Нормативтік құқықтық актілердің мемлекеттік тіркеу тізілімінде № 5-15-116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"Қазақстан Республикасының жер заңнамасына сәйкес пайдаланылмайтын Көкпекті ауданының ауыл шаруашылығы мақсатындағы жерлерге жер салығының базалық мөлшерлемелерін жоғарлату туралы" 2018 жылғы 20 маусымдағы № 23-6/5 (Нормативтік құқықтық актілердің мемлекеттік тіркеу тізілімінде № 5-15-119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