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f3f4" w14:textId="f0cf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Абай облысы Көкпекті аудандық мәслихатының 2023 жылғы 11 қазандағы № 7-6/3 шешімі. Абай облысының Әділет департаментінде 2023 жылғы 20 қазанда № 134-18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Көкпекті аудандық мәслихаты ШЕШТІ:</w:t>
      </w:r>
    </w:p>
    <w:bookmarkEnd w:id="0"/>
    <w:bookmarkStart w:name="z6" w:id="1"/>
    <w:p>
      <w:pPr>
        <w:spacing w:after="0"/>
        <w:ind w:left="0"/>
        <w:jc w:val="both"/>
      </w:pPr>
      <w:r>
        <w:rPr>
          <w:rFonts w:ascii="Times New Roman"/>
          <w:b w:val="false"/>
          <w:i w:val="false"/>
          <w:color w:val="000000"/>
          <w:sz w:val="28"/>
        </w:rPr>
        <w:t>
      1. Күші жойылды деп танылсын:</w:t>
      </w:r>
    </w:p>
    <w:bookmarkEnd w:id="1"/>
    <w:bookmarkStart w:name="z7" w:id="2"/>
    <w:p>
      <w:pPr>
        <w:spacing w:after="0"/>
        <w:ind w:left="0"/>
        <w:jc w:val="both"/>
      </w:pPr>
      <w:r>
        <w:rPr>
          <w:rFonts w:ascii="Times New Roman"/>
          <w:b w:val="false"/>
          <w:i w:val="false"/>
          <w:color w:val="000000"/>
          <w:sz w:val="28"/>
        </w:rPr>
        <w:t xml:space="preserve">
      1) Көкпекті аудандық мәслихатының "Көкпекті ауданының аумағында бөлек жергілікті қоғамдастық жиындарын өткізу Қағидаларын бекіту және жергілікті қоғамдастық жиынына қатысу үшін ауылдар, көшелер, көппәтерлі тұрғын үйлер тұрғындары өкілдерінің санын айқындау туралы" 2014 жылғы 3 сәуірдегі № 22-6/6 (Нормативтік құқықтық актілердің мемлекеттік тіркеу тізілімінде № 3289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Көкпекті аудандық мәслихатының "Көкпекті аудандық мәслихатының 2014 жылғы 3 сәуірдегі № 22-6/6 "Көкпекті ауданының аумағында бөлек жергілікті қоғамдастық жиындарын өткізу Қағидаларын бекіту және жергілікті қоғамдастық жиынына қатысу үшін ауылдар, көшелер, көппәтерлі тұрғын үйлер тұрғындары өкілдерінің санын айқындау туралы" шешіміне өзгерістер енгізу туралы" 2014 жылғы 21 тамыздағы № 27-5/5 (Нормативтік құқықтық актілердің мемлекеттік тіркеу тізілімінде № 3484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