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5e27" w14:textId="3b35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Жамбыл облысы әкімдігінің 2023 жылғы 14 ақпандағы № 15 қаулысы. Жамбыл облысы Әділет департаментінде 2023 жылғы 16 ақпанда № 4982 болып тіркелді</w:t>
      </w:r>
    </w:p>
    <w:p>
      <w:pPr>
        <w:spacing w:after="0"/>
        <w:ind w:left="0"/>
        <w:jc w:val="both"/>
      </w:pPr>
      <w:bookmarkStart w:name="z7"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2-тармағының 18) тармақшасына,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бұйрығына (Нормативтік құқықтық актілерді мемлекеттік тіркеу тізілімінде </w:t>
      </w:r>
      <w:r>
        <w:rPr>
          <w:rFonts w:ascii="Times New Roman"/>
          <w:b w:val="false"/>
          <w:i w:val="false"/>
          <w:color w:val="000000"/>
          <w:sz w:val="28"/>
        </w:rPr>
        <w:t>№ 18404</w:t>
      </w:r>
      <w:r>
        <w:rPr>
          <w:rFonts w:ascii="Times New Roman"/>
          <w:b w:val="false"/>
          <w:i w:val="false"/>
          <w:color w:val="000000"/>
          <w:sz w:val="28"/>
        </w:rPr>
        <w:t xml:space="preserve"> болып тіркелген)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2023 жылға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11" w:id="4"/>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xml:space="preserve">
      3. Осы қаулының орындалуын бақылау жетекшілік ететін Жамбыл облысы әкімінің орынбасарына жүктелсін. </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Нуржигитов</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"КЕЛІСІЛДІ"</w:t>
      </w:r>
    </w:p>
    <w:bookmarkEnd w:id="7"/>
    <w:bookmarkStart w:name="z16" w:id="8"/>
    <w:p>
      <w:pPr>
        <w:spacing w:after="0"/>
        <w:ind w:left="0"/>
        <w:jc w:val="both"/>
      </w:pPr>
      <w:r>
        <w:rPr>
          <w:rFonts w:ascii="Times New Roman"/>
          <w:b w:val="false"/>
          <w:i w:val="false"/>
          <w:color w:val="000000"/>
          <w:sz w:val="28"/>
        </w:rPr>
        <w:t>
      Қазақстан Республикасы</w:t>
      </w:r>
    </w:p>
    <w:bookmarkEnd w:id="8"/>
    <w:bookmarkStart w:name="z17" w:id="9"/>
    <w:p>
      <w:pPr>
        <w:spacing w:after="0"/>
        <w:ind w:left="0"/>
        <w:jc w:val="both"/>
      </w:pPr>
      <w:r>
        <w:rPr>
          <w:rFonts w:ascii="Times New Roman"/>
          <w:b w:val="false"/>
          <w:i w:val="false"/>
          <w:color w:val="000000"/>
          <w:sz w:val="28"/>
        </w:rPr>
        <w:t>
      Ауыл шаруашылығы министрлігі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2023 жылғы 14 ақпандағы № 15</w:t>
            </w:r>
            <w:r>
              <w:br/>
            </w:r>
            <w:r>
              <w:rPr>
                <w:rFonts w:ascii="Times New Roman"/>
                <w:b w:val="false"/>
                <w:i w:val="false"/>
                <w:color w:val="000000"/>
                <w:sz w:val="20"/>
              </w:rPr>
              <w:t>қаулысына қосымша</w:t>
            </w:r>
          </w:p>
        </w:tc>
      </w:tr>
    </w:tbl>
    <w:bookmarkStart w:name="z21" w:id="10"/>
    <w:p>
      <w:pPr>
        <w:spacing w:after="0"/>
        <w:ind w:left="0"/>
        <w:jc w:val="left"/>
      </w:pPr>
      <w:r>
        <w:rPr>
          <w:rFonts w:ascii="Times New Roman"/>
          <w:b/>
          <w:i w:val="false"/>
          <w:color w:val="000000"/>
        </w:rPr>
        <w:t xml:space="preserve"> 2023 жылға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10"/>
    <w:bookmarkStart w:name="z31" w:id="11"/>
    <w:p>
      <w:pPr>
        <w:spacing w:after="0"/>
        <w:ind w:left="0"/>
        <w:jc w:val="both"/>
      </w:pPr>
      <w:r>
        <w:rPr>
          <w:rFonts w:ascii="Times New Roman"/>
          <w:b w:val="false"/>
          <w:i w:val="false"/>
          <w:color w:val="ff0000"/>
          <w:sz w:val="28"/>
        </w:rPr>
        <w:t xml:space="preserve">
      Ескерту. Қосымша жаңа редакцияда – Жамбыл облысы әкімдігінің 07.12.2023 </w:t>
      </w:r>
      <w:r>
        <w:rPr>
          <w:rFonts w:ascii="Times New Roman"/>
          <w:b w:val="false"/>
          <w:i w:val="false"/>
          <w:color w:val="ff0000"/>
          <w:sz w:val="28"/>
        </w:rPr>
        <w:t>№255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217 965 000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553 510 000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101 086 000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17 571 740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6 075 000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1 283 390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57 752 550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12 488 243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249 764 860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13 962 952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279 259 040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59 962 350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96 556 000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59 982 000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87 107 460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2 744 297 000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өнiмдiлiгiн және өнiм сапасын арттыруды субсидиялау бағыттары бойынша 2022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қара малдың тауарлық аналық басы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212 550 000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1 732 765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346 553 000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4 138 000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33 012 000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1 228 035 000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12 123 000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2 611 828 000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 бағыттары бойынша Қазақстан Республикасы Үкіметінің 2023 жылға арналған кезек күттірмейтін шығыстарға арналған резервінен бөлінген 2023 жылғы резервтегі (күту парағы) түскен өтінімдерді төлеуге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7 088 400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141 768 000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34 321 000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1 326 464 000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1 431 560 000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1 377 490 000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5 071 000 000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10 427 125 000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