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139e5" w14:textId="dd139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облысы бойынша тексеру комиссиясының "Б" корпусы мемлекеттік әкімшілік қызметшілерінің қызметін бағалаудың әдістемесін бекіту туралы" Жамбыл облысы бойынша тексеру комиссиясының 2018 жылғы 12 сәуірдегі № 1-НҚ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бойынша тексеру комиссиясы 2023 жылғы 17 сәуірдегі № 1-НҚ қаулысы. Жамбыл облысы Әділет департаментінде 2023 жылғы 20 сәуірде № 4995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 бойынша тексеру комиссиясы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"Жамбыл облысы бойынша тексеру комиссиясының "Б" корпусы мемлекеттік әкімшілік қызметшілерінің қызметін бағалаудың әдістемесін бекіту туралы" Жамбыл облысы бойынша тексеру комиссиясының 2018 жылғы 12 сәуірдегі № 1-НҚ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№3790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қаулысының күші жойылды деп танылсын.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Жамбыл облысы бойынша тексеру комиссиясының Заң бөлімі Қазақстан Республикасының заңнамасында белгіленген тәртіппен: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органдарында мемлекеттік тіркелуін;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бойынша тексеру комиссиясының интернет-ресурсында орналастырылуын қамтамасыз етсін.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Жамбыл облысы бойынша тексеру комиссиясының аппарат басшысына жүктелсін.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Мелдебеков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