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33da6" w14:textId="fa33d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"Жамбыл облыстық мәслихаты аппаратының "Б" корпусы мемлекеттік әкімшілік қызметшілерінің және Жамбыл облысы бойынша тексеру комиссиясы төрағасының қызметін бағалаудың әдістемесін бекіту туралы" Жамбыл облыстық мәслихатының 2018 жылғы 06 сәуірдегі №22-8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облыстық мәслихатының 2023 жылғы 21 сәуірдегі № 2-10 шешімі. Жамбыл облысы Әділет департаментінде 2023 жылғы 24 сәуірде № 4998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7 -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Жамбыл облыстық мәслихаты ШЕШТІ: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"Жамбыл облыстық мәслихаты аппаратының "Б" корпусы мемлекеттік әкімшілік қызметшілерінің және Жамбыл облысы бойынша тексеру комиссиясы төрағасының қызметін бағалаудың әдістемесін бекіту туралы" Жамбыл облыстық мәслихатының 2018 жылғы 06 сәуірдегі №22-8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№3794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шешімінің күші жойылды деп танылсын.</w:t>
      </w:r>
    </w:p>
    <w:bookmarkStart w:name="z9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Жамбыл облыстық мәслихатының аппараты Қазақстан Республикасының заңнамасында белгіленген тәртіппен:</w:t>
      </w:r>
    </w:p>
    <w:bookmarkEnd w:id="0"/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Қазақстан Республикасының Әділет органдарында мемлекеттік тіркелуін;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шешімнің Жамбыл облыстық мәслихаты аппаратының интернет-ресурсында орналастырылуын қамтамасыз етсін.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Жамбыл облыстық мәслихаты аппаратының басшысына жүктелсін.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күнтізбелік он күн өткен соң қолданысқа енгізіледі.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Жамбыл облыстық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