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84e2" w14:textId="ffc8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есептеу аспаптары жоқ тұтынушылар үшін газбен жабдықтау, электрмен жабдықтау, сумен жабдықтау, су бұру және жылумен жабдықтау бойынша коммуналдық қызметтерді тұтыну нормаларын бекіту туралы" Жамбыл облысы әкімдігінің 2014 жылғы 29 желтоқсандағы № 378 қаулысына толықтыру енгізу туралы</w:t>
      </w:r>
    </w:p>
    <w:p>
      <w:pPr>
        <w:spacing w:after="0"/>
        <w:ind w:left="0"/>
        <w:jc w:val="both"/>
      </w:pPr>
      <w:r>
        <w:rPr>
          <w:rFonts w:ascii="Times New Roman"/>
          <w:b w:val="false"/>
          <w:i w:val="false"/>
          <w:color w:val="000000"/>
          <w:sz w:val="28"/>
        </w:rPr>
        <w:t>Жамбыл облысы әкімдігінің 2023 жылғы 11 мамырдағы № 78 қаулысы. Жамбыл облысы Әділет департаментінде 2023 жылғы 18 мамырда № 5026 болып тіркелді</w:t>
      </w:r>
    </w:p>
    <w:p>
      <w:pPr>
        <w:spacing w:after="0"/>
        <w:ind w:left="0"/>
        <w:jc w:val="left"/>
      </w:pPr>
    </w:p>
    <w:bookmarkStart w:name="z7" w:id="0"/>
    <w:p>
      <w:pPr>
        <w:spacing w:after="0"/>
        <w:ind w:left="0"/>
        <w:jc w:val="both"/>
      </w:pPr>
      <w:r>
        <w:rPr>
          <w:rFonts w:ascii="Times New Roman"/>
          <w:b w:val="false"/>
          <w:i w:val="false"/>
          <w:color w:val="000000"/>
          <w:sz w:val="28"/>
        </w:rPr>
        <w:t>
      Жамбыл облысының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"Жамбыл облысында есептеу аспаптары жоқ тұтынушылар үшін газбен жабдықтау, электрмен жабдықтау, сумен жабдықтау, су бұру және жылумен жабдықтау бойынша коммуналдық қызметтерді тұтыну нормаларын бекіту туралы" Жамбыл облысы әкімдігінің 2014 жылғы 29 желтоқандағы № 378 қаулысына (Нормативтік құқықтық актілерді мемлекеттік тіркеу тізілімінде </w:t>
      </w:r>
      <w:r>
        <w:rPr>
          <w:rFonts w:ascii="Times New Roman"/>
          <w:b w:val="false"/>
          <w:i w:val="false"/>
          <w:color w:val="000000"/>
          <w:sz w:val="28"/>
        </w:rPr>
        <w:t>№ 2494</w:t>
      </w:r>
      <w:r>
        <w:rPr>
          <w:rFonts w:ascii="Times New Roman"/>
          <w:b w:val="false"/>
          <w:i w:val="false"/>
          <w:color w:val="000000"/>
          <w:sz w:val="28"/>
        </w:rPr>
        <w:t xml:space="preserve"> болып тіркелген) келесі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қосымшасы келесі редакциядағы </w:t>
      </w:r>
      <w:r>
        <w:rPr>
          <w:rFonts w:ascii="Times New Roman"/>
          <w:b w:val="false"/>
          <w:i w:val="false"/>
          <w:color w:val="000000"/>
          <w:sz w:val="28"/>
        </w:rPr>
        <w:t>4-тармақпен</w:t>
      </w:r>
      <w:r>
        <w:rPr>
          <w:rFonts w:ascii="Times New Roman"/>
          <w:b w:val="false"/>
          <w:i w:val="false"/>
          <w:color w:val="000000"/>
          <w:sz w:val="28"/>
        </w:rPr>
        <w:t xml:space="preserve"> толықтырылсын:</w:t>
      </w:r>
    </w:p>
    <w:bookmarkStart w:name="z10" w:id="1"/>
    <w:p>
      <w:pPr>
        <w:spacing w:after="0"/>
        <w:ind w:left="0"/>
        <w:jc w:val="both"/>
      </w:pPr>
      <w:r>
        <w:rPr>
          <w:rFonts w:ascii="Times New Roman"/>
          <w:b w:val="false"/>
          <w:i w:val="false"/>
          <w:color w:val="000000"/>
          <w:sz w:val="28"/>
        </w:rPr>
        <w:t>
      "4. Жамбыл облысында есептеу аспаптары жоқ тұтынушылар үшін жылумен жабдықтау бойынша коммуналдық қызметтерді тұтыну нормалары: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елді мекен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энергиясының тұтыну нормалары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есептеу аспаптары жоқ тұтынушылар үшін жылумен жабдықтау бойынша коммуналдық қызметтерді тұтыну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маусымында көппәтерлі тұрғын үйлерді жылытуға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Гкал/м2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 </w:t>
            </w:r>
          </w:p>
        </w:tc>
      </w:tr>
    </w:tbl>
    <w:bookmarkStart w:name="z11" w:id="2"/>
    <w:p>
      <w:pPr>
        <w:spacing w:after="0"/>
        <w:ind w:left="0"/>
        <w:jc w:val="both"/>
      </w:pPr>
      <w:r>
        <w:rPr>
          <w:rFonts w:ascii="Times New Roman"/>
          <w:b w:val="false"/>
          <w:i w:val="false"/>
          <w:color w:val="000000"/>
          <w:sz w:val="28"/>
        </w:rPr>
        <w:t>
      ".</w:t>
      </w:r>
    </w:p>
    <w:bookmarkEnd w:id="2"/>
    <w:bookmarkStart w:name="z12" w:id="3"/>
    <w:p>
      <w:pPr>
        <w:spacing w:after="0"/>
        <w:ind w:left="0"/>
        <w:jc w:val="both"/>
      </w:pPr>
      <w:r>
        <w:rPr>
          <w:rFonts w:ascii="Times New Roman"/>
          <w:b w:val="false"/>
          <w:i w:val="false"/>
          <w:color w:val="000000"/>
          <w:sz w:val="28"/>
        </w:rPr>
        <w:t>
      2. "Жамбыл облысы әкімдігінің энергетика және тұрғын үй-коммуналдық шаруашылық басқармасы" коммуналдық мемлекеттік мекемесі заңнамада белгіленген тәртіппен:</w:t>
      </w:r>
    </w:p>
    <w:bookmarkEnd w:id="3"/>
    <w:bookmarkStart w:name="z13"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4" w:id="5"/>
    <w:p>
      <w:pPr>
        <w:spacing w:after="0"/>
        <w:ind w:left="0"/>
        <w:jc w:val="both"/>
      </w:pPr>
      <w:r>
        <w:rPr>
          <w:rFonts w:ascii="Times New Roman"/>
          <w:b w:val="false"/>
          <w:i w:val="false"/>
          <w:color w:val="000000"/>
          <w:sz w:val="28"/>
        </w:rPr>
        <w:t>
      2) осы қаулының ресми жарияланғаннан кейін Жамбыл облысы әкімдігінің интернет-ресурсында орналастырылуын қамтамасыз етсін.</w:t>
      </w:r>
    </w:p>
    <w:bookmarkEnd w:id="5"/>
    <w:bookmarkStart w:name="z15" w:id="6"/>
    <w:p>
      <w:pPr>
        <w:spacing w:after="0"/>
        <w:ind w:left="0"/>
        <w:jc w:val="both"/>
      </w:pPr>
      <w:r>
        <w:rPr>
          <w:rFonts w:ascii="Times New Roman"/>
          <w:b w:val="false"/>
          <w:i w:val="false"/>
          <w:color w:val="000000"/>
          <w:sz w:val="28"/>
        </w:rPr>
        <w:t>
      3. Осы қаулының орындалуын бақылау Жамбыл облысы әкімінің жетекшілік ететін орынбасарына жүктелсін.</w:t>
      </w:r>
    </w:p>
    <w:bookmarkEnd w:id="6"/>
    <w:bookmarkStart w:name="z16"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