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4afa1" w14:textId="8b4af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"Облыс әкімі аппараты мен жергілікті бюджеттен қаржыландырылатын облыстық атқарушы органдардың "Б" корпусы мемлекеттік әкімшілік қызметшілерінің қызметін бағалаудың әдістемесін бекіту туралы" Жамбыл облысы әкімдігінің 2018 жылғы 28 наурыздағы № 51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2023 жылғы 18 мамырдағы № 87 қаулысы. Жамбыл облысы Әділет департаментінде 2023 жылғы 22 мамырда № 5027 болып тіркелді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"Облыс әкімі аппараты мен жергілікті бюджеттен қаржыландырылатын облыстық атқарушы органдардың "Б" корпусы мемлекеттік әкімшілік қызметшілерінің қызметін бағалаудың әдістемесін бекіту туралы" Жамбыл облысы әкімдігінің 2018 жылғы 28 наурыздағы № 51 қаулысының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3781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Облыс әкімі аппаратының бірыңғай персоналды басқару қызметі (кадр қызметі) заңнамада белгіленген тәртіппен: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Жамбыл облысы әкімдігінің интернет-ресурсында орналастырылуын қамтамасыз етсін.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 аппаратының басшысына жүктелсін.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Нуржигитов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