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f254a" w14:textId="44f25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"Жамбыл облысының жергiлiктi маңызы бар балық шаруашылығы су айдындарының тiзбесiн бекiту туралы" Жамбыл облысы әкімдігінің 2015 жылғы 28 желтоқсандағы № 326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әкімдігінің 2023 жылғы 2 маусымдағы № 102 қаулысы. Жамбыл облысы Әділет департаментінде 2023 жылғы 8 маусымда № 5037 болып тіркелді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облысының әкімдігі ҚАУЛЫ ЕТЕДІ: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"Жамбыл облысының жергiлiктi маңызы бар балық шаруашылығы су айдындарының тiзбесiн бекiту туралы" Жамбыл облысы әкімдігінің 2015 жылғы 28 желтоқсандағы № 326 қаулысына (Нормативтік құқықтық актілердің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2907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келесі өзгеріс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"Жамбыл облысы әкімдігінің табиғи ресурстар және табиғат пайдалануды реттеу басқармасы" коммуналдық мемлекеттік мекемесі заңнамада белгіленген тәртіппен: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әділет органдарында мемлекеттік тіркелуін;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қаулының Жамбыл облысы әкімдігінің интернет-ресурсында орналастырылуын қамтамасыз етсін.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жетекшілік ететін орынбасарына жүктелсін.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Нуржигитов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әкімдігінің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2023 жылғы 2 маусымдағы № 102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әкімдігінің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2015 жылғы 28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326 қаулысына 1-қосымша</w:t>
            </w:r>
          </w:p>
        </w:tc>
      </w:tr>
    </w:tbl>
    <w:bookmarkStart w:name="z2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облысының жергілікті маңызы бар балық шаруашылығы су айдындарының тізбесі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айдындарының атауы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Байзақ ауданы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Кеңес – 2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Қарақайнар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Көшеней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Темірбек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Жиеналы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Юбилейное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Воинское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Сарыбалдақ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Шәлке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Шапаваловское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Каскад Темірбек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Багара –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Қарабақыр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Көктал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Болатбек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Базарбай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Ақкүмбез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 Түймекент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 Новая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 Шаповаловка – 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ауданы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Бөгеткөл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Таскөл (Каменное)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Сеңгірбай –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Сеңгірбай – 2 (Үмбет)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Сеңгірбай – 3 (Аюбай)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Сұлукөл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Каскад Көктем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Каскад 5 – Ферма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Кіші Ақкөл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Каскад Шоқай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Каскад Рахат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Бөкен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Шайдана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Жаманкөл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Жасөркен –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Бекнұр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Пруд 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 Мәуке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 Хапаев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 Сапарқұл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 Пионер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 ауданы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Билікөл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Теріс – Ашыбұлақ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Дарбаза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Каскад Шақпақ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Төрт ауыл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Каскад Ақтөбе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Ботақара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Қоралас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Каскад Кәріқорған –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Корейское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Дихан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Қоңыртөбе –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Қоңыртөбе –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Каскад Төрткөл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Ақбастау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Әбділ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Қосмұрат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 Қарабастау өзені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 Шақпақ өзені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 Ормансай өзені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Рысқұлов ауданы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Шілік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Новое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Белогорка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Пруд Разъезд – 98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Құндыз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Қызыл – Шаруа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Каскад 4 – бөлімше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Юбилейный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Ленинский – Комсомольский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Көкшырат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Шұқыркөл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Ақкүшік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Қарақыстақ өзені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Сұлутөр өзені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Қайынды өзені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Мақпал өзені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Шалсу өзені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 Шолақ Қайынды өзені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 Астаукөл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 Үмбет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Меркі ауданы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Аспара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Ақермен –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Ақермен –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Қаратума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Қарағау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Ленин – Жолы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Қызыл қыстақ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Чистые пруды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Кеңес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Хамзайка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Мықанды – 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Қасқасу өзені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Меркі өзені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Ойранды өзені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Жалаңаш өзені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Боқтікен өзені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Мойынқұм ауданы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Қаракөл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Кіші – қамқалы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Балаған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Қисық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Талас ауданы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Ақкөл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Жартас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Мыңшұқыр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Старицакөл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Пионер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Тамды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Дачная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Қызыләуіт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Шұқырәуіт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Бидайбекәуіт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Сарысу ауданы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Үлкен Қамқалы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Ынталы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Бүркітті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Каскад Жылқыбай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 ауданы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Тасөткел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Ақсу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Сарғау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Алтай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Кордай ауданы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Аңырақай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Майбұлақ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Ешкілі Қордай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Қарақоныз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Қақпатас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Қарасу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Қарасу көлі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Каскад Қайнар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Майбұлақ өзені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Үлкен жалаңаш өзені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Қалғұты өзені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Қақпатас өзені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