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f2b9" w14:textId="55af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қаласының кейбір құрамдас бөліктеріне атаулар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1 шілдедегі № 126 бірлескен қаулысы және Жамбыл облыстық мәслихатының 2023 жылғы 1 шілдедегі № 4-7 шешімі. Жамбыл облысы Әділет департаментінде 2023 жылғы 5 шілдеде № 5060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Тараз қаласы тұрғындарының пікірін ескере отырып, Қазақстан Республикасы Үкіметінің жанындағы Республикалық ономастика комиссиясының 2022 жылғы 6 желтоқсандағы қорытындысы негізінде Жамбыл облысының әкімдігі ҚАУЛЫ ЕТЕДІ және Жамбыл облыстық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Тараз қаласының келесі құрамдас бөліктеріне: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 солтүстік-шығысында орналасқан жеке тұрғын үйлерге арналған алапқа Тастақ алабы;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10-көшеге Кейкі батыр көшесі атаулары берілсін.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Тараз қаласының келесі құрамдас бөліктері: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 оңтүстік-батысында орналасқан Алатау 1-тұйық көшесі Жақсылық Үшкемпіров көшесіне;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 солтүстік-шығысында орналасқан Алатау 1-тұйық көшесі Әбілсейіт Айқанов көшесіне;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көшесі Шерхан Мұртаза көшесіне;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Модест Мусоргский көшесі Арыстан баб көшесіне;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Модест Мусоргский 1-тұйық көшесі Арыстан баб 1-тұйық көшесіне;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Модест Мусоргский 2-тұйық көшесі Арыстан баб 2-тұйық көшесіне;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Төңкеріс көшесі Қасым Аманжолов көшесіне;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Төңкеріс тұйық көшесі Қасым Аманжолов тұйық көшесіне қайта аталсын.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