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6d8e9" w14:textId="c06d8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2023 жылғы 24 тамыздағы № 157 қаулысы. Жамбыл облысы Әділет департментінде 2023 жылғы 31 тамызда № 5076 болып тіркелді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> сәйкес Жамбыл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"Жамбыл облысының әкімі аппаратының лауазымды адамдарының жеке тұлғаларды және заңды тұлғалардың өкілдерін жеке қабылдауының регламентін бекіту туралы" Жамбыл облысы әкімдігінің 2020 жылғы 8 қазандағы № 224 қаулысының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4756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"Жамбыл облысының әкімі аппаратының лауазымды адамдарының жеке тұлғаларды және заңды тұлғалардың өкілдерін жеке қабылдауының регламентін бекіту туралы" Жамбыл облысы әкімдігінің 2020 жылғы 8 қазандағы № 224 қаулысына өзгерістер енгізу туралы" Жамбыл облысы әкімдігінің 2023 жылғы 17 ақпандағы № 18 қаулысының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4984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күші жойылды деп танылсын.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әкімінің аппараты" коммуналдық мемлекеттік мекемесі заңнамада белгіленген тәртіппен: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Жамбыл облысы әкімдігінің интернет-ресурсында орналастырылуын қамтамасыз етсін.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Жамбыл облысы әкімі аппаратының басшысына жүктелсін.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