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0174" w14:textId="f1a0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су объектілерінде су қорғау аймақтары мен белдеулерін және оларды шаруашылық пайдалану режимін белгілеу туралы</w:t>
      </w:r>
    </w:p>
    <w:p>
      <w:pPr>
        <w:spacing w:after="0"/>
        <w:ind w:left="0"/>
        <w:jc w:val="both"/>
      </w:pPr>
      <w:r>
        <w:rPr>
          <w:rFonts w:ascii="Times New Roman"/>
          <w:b w:val="false"/>
          <w:i w:val="false"/>
          <w:color w:val="000000"/>
          <w:sz w:val="28"/>
        </w:rPr>
        <w:t>Жамбыл облысы әкімдігінің 2023 жылғы 1 қарашадағы № 215 қаулысы. Жамбыл облысы Әділет департаментінде 2023 жылғы 7 қарашада № 5111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39-бабының</w:t>
      </w:r>
      <w:r>
        <w:rPr>
          <w:rFonts w:ascii="Times New Roman"/>
          <w:b w:val="false"/>
          <w:i w:val="false"/>
          <w:color w:val="000000"/>
          <w:sz w:val="28"/>
        </w:rPr>
        <w:t xml:space="preserve"> 2), 2-1) тармақшаларына және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Қазақстан Республикасы Ауыл шаруашылығы министрінің 2015 жылғы 18 мамырдағы № 19-1/446 бұйрығымен (Нормативтік құқықтық актілерді мемлекеттік тіркеу тізілімінде </w:t>
      </w:r>
      <w:r>
        <w:rPr>
          <w:rFonts w:ascii="Times New Roman"/>
          <w:b w:val="false"/>
          <w:i w:val="false"/>
          <w:color w:val="000000"/>
          <w:sz w:val="28"/>
        </w:rPr>
        <w:t>№ 11838</w:t>
      </w:r>
      <w:r>
        <w:rPr>
          <w:rFonts w:ascii="Times New Roman"/>
          <w:b w:val="false"/>
          <w:i w:val="false"/>
          <w:color w:val="000000"/>
          <w:sz w:val="28"/>
        </w:rPr>
        <w:t xml:space="preserve"> болып тіркелген) бекітілген Су қорғау аймақтары мен белдеулерін белгілеу қағидаларының 5-тармағына сәйкес Жамбыл облысының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Жамбыл облысы Байзақ ауданының аумағындағы "Ақкөмбез" су қоймасында, Шу ауданының аумағындағы Теректі өзенінде су қорғау аймақтары мен белдеулері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Жамбыл облысының су объектілерінде су қорғау аймақтары мен белдеулерін шаруашылық пайдалану режимі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белгіленсін.</w:t>
      </w:r>
    </w:p>
    <w:bookmarkStart w:name="z10" w:id="0"/>
    <w:p>
      <w:pPr>
        <w:spacing w:after="0"/>
        <w:ind w:left="0"/>
        <w:jc w:val="both"/>
      </w:pPr>
      <w:r>
        <w:rPr>
          <w:rFonts w:ascii="Times New Roman"/>
          <w:b w:val="false"/>
          <w:i w:val="false"/>
          <w:color w:val="000000"/>
          <w:sz w:val="28"/>
        </w:rPr>
        <w:t>
      3. "Жамбыл облысы әкімдігінің табиғи ресурстар және табиғат пайдалануды реттеу басқармасы" коммуналдық мемлекеттік мекемесі заңнамада белгіленген тәртіппен:</w:t>
      </w:r>
    </w:p>
    <w:bookmarkEnd w:id="0"/>
    <w:bookmarkStart w:name="z11" w:id="1"/>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1"/>
    <w:bookmarkStart w:name="z12" w:id="2"/>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2"/>
    <w:bookmarkStart w:name="z13" w:id="3"/>
    <w:p>
      <w:pPr>
        <w:spacing w:after="0"/>
        <w:ind w:left="0"/>
        <w:jc w:val="both"/>
      </w:pPr>
      <w:r>
        <w:rPr>
          <w:rFonts w:ascii="Times New Roman"/>
          <w:b w:val="false"/>
          <w:i w:val="false"/>
          <w:color w:val="000000"/>
          <w:sz w:val="28"/>
        </w:rPr>
        <w:t>
      3) осы қаулыдан туындайтын өзге де шаралардың қабылдануын қамтамасыз етсін.</w:t>
      </w:r>
    </w:p>
    <w:bookmarkEnd w:id="3"/>
    <w:bookmarkStart w:name="z14" w:id="4"/>
    <w:p>
      <w:pPr>
        <w:spacing w:after="0"/>
        <w:ind w:left="0"/>
        <w:jc w:val="both"/>
      </w:pPr>
      <w:r>
        <w:rPr>
          <w:rFonts w:ascii="Times New Roman"/>
          <w:b w:val="false"/>
          <w:i w:val="false"/>
          <w:color w:val="000000"/>
          <w:sz w:val="28"/>
        </w:rPr>
        <w:t xml:space="preserve">
      4. Осы қаулының орындалуын бақылау Жамбыл облысы әкімінің жетекшілік ететін орынбасарына жүктелсін. </w:t>
      </w:r>
    </w:p>
    <w:bookmarkEnd w:id="4"/>
    <w:bookmarkStart w:name="z15" w:id="5"/>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8" w:id="6"/>
    <w:p>
      <w:pPr>
        <w:spacing w:after="0"/>
        <w:ind w:left="0"/>
        <w:jc w:val="both"/>
      </w:pPr>
      <w:r>
        <w:rPr>
          <w:rFonts w:ascii="Times New Roman"/>
          <w:b w:val="false"/>
          <w:i w:val="false"/>
          <w:color w:val="000000"/>
          <w:sz w:val="28"/>
        </w:rPr>
        <w:t>
      Қазақстан Республикасы</w:t>
      </w:r>
    </w:p>
    <w:bookmarkEnd w:id="6"/>
    <w:bookmarkStart w:name="z19" w:id="7"/>
    <w:p>
      <w:pPr>
        <w:spacing w:after="0"/>
        <w:ind w:left="0"/>
        <w:jc w:val="both"/>
      </w:pPr>
      <w:r>
        <w:rPr>
          <w:rFonts w:ascii="Times New Roman"/>
          <w:b w:val="false"/>
          <w:i w:val="false"/>
          <w:color w:val="000000"/>
          <w:sz w:val="28"/>
        </w:rPr>
        <w:t>
      Экология және табиғи ресурстар министрлігі</w:t>
      </w:r>
    </w:p>
    <w:bookmarkEnd w:id="7"/>
    <w:bookmarkStart w:name="z20" w:id="8"/>
    <w:p>
      <w:pPr>
        <w:spacing w:after="0"/>
        <w:ind w:left="0"/>
        <w:jc w:val="both"/>
      </w:pPr>
      <w:r>
        <w:rPr>
          <w:rFonts w:ascii="Times New Roman"/>
          <w:b w:val="false"/>
          <w:i w:val="false"/>
          <w:color w:val="000000"/>
          <w:sz w:val="28"/>
        </w:rPr>
        <w:t>
      Су ресурстары комитетінің</w:t>
      </w:r>
    </w:p>
    <w:bookmarkEnd w:id="8"/>
    <w:bookmarkStart w:name="z21" w:id="9"/>
    <w:p>
      <w:pPr>
        <w:spacing w:after="0"/>
        <w:ind w:left="0"/>
        <w:jc w:val="both"/>
      </w:pPr>
      <w:r>
        <w:rPr>
          <w:rFonts w:ascii="Times New Roman"/>
          <w:b w:val="false"/>
          <w:i w:val="false"/>
          <w:color w:val="000000"/>
          <w:sz w:val="28"/>
        </w:rPr>
        <w:t>
      Су ресурстарын пайдалануды реттеу</w:t>
      </w:r>
    </w:p>
    <w:bookmarkEnd w:id="9"/>
    <w:bookmarkStart w:name="z22" w:id="10"/>
    <w:p>
      <w:pPr>
        <w:spacing w:after="0"/>
        <w:ind w:left="0"/>
        <w:jc w:val="both"/>
      </w:pPr>
      <w:r>
        <w:rPr>
          <w:rFonts w:ascii="Times New Roman"/>
          <w:b w:val="false"/>
          <w:i w:val="false"/>
          <w:color w:val="000000"/>
          <w:sz w:val="28"/>
        </w:rPr>
        <w:t>
      және қорғау жөніндегі Шу-Талас</w:t>
      </w:r>
    </w:p>
    <w:bookmarkEnd w:id="10"/>
    <w:bookmarkStart w:name="z23" w:id="11"/>
    <w:p>
      <w:pPr>
        <w:spacing w:after="0"/>
        <w:ind w:left="0"/>
        <w:jc w:val="both"/>
      </w:pPr>
      <w:r>
        <w:rPr>
          <w:rFonts w:ascii="Times New Roman"/>
          <w:b w:val="false"/>
          <w:i w:val="false"/>
          <w:color w:val="000000"/>
          <w:sz w:val="28"/>
        </w:rPr>
        <w:t xml:space="preserve">
      бассейндік инспекциясы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5" w:id="12"/>
    <w:p>
      <w:pPr>
        <w:spacing w:after="0"/>
        <w:ind w:left="0"/>
        <w:jc w:val="both"/>
      </w:pPr>
      <w:r>
        <w:rPr>
          <w:rFonts w:ascii="Times New Roman"/>
          <w:b w:val="false"/>
          <w:i w:val="false"/>
          <w:color w:val="000000"/>
          <w:sz w:val="28"/>
        </w:rPr>
        <w:t>
      Қазақстан Республикасы</w:t>
      </w:r>
    </w:p>
    <w:bookmarkEnd w:id="12"/>
    <w:bookmarkStart w:name="z26" w:id="13"/>
    <w:p>
      <w:pPr>
        <w:spacing w:after="0"/>
        <w:ind w:left="0"/>
        <w:jc w:val="both"/>
      </w:pPr>
      <w:r>
        <w:rPr>
          <w:rFonts w:ascii="Times New Roman"/>
          <w:b w:val="false"/>
          <w:i w:val="false"/>
          <w:color w:val="000000"/>
          <w:sz w:val="28"/>
        </w:rPr>
        <w:t>
      Денсаулық сақтау министрлігі</w:t>
      </w:r>
    </w:p>
    <w:bookmarkEnd w:id="13"/>
    <w:bookmarkStart w:name="z27" w:id="14"/>
    <w:p>
      <w:pPr>
        <w:spacing w:after="0"/>
        <w:ind w:left="0"/>
        <w:jc w:val="both"/>
      </w:pPr>
      <w:r>
        <w:rPr>
          <w:rFonts w:ascii="Times New Roman"/>
          <w:b w:val="false"/>
          <w:i w:val="false"/>
          <w:color w:val="000000"/>
          <w:sz w:val="28"/>
        </w:rPr>
        <w:t xml:space="preserve">
      Санитарлық-эпидемиологиялық </w:t>
      </w:r>
    </w:p>
    <w:bookmarkEnd w:id="14"/>
    <w:bookmarkStart w:name="z28" w:id="15"/>
    <w:p>
      <w:pPr>
        <w:spacing w:after="0"/>
        <w:ind w:left="0"/>
        <w:jc w:val="both"/>
      </w:pPr>
      <w:r>
        <w:rPr>
          <w:rFonts w:ascii="Times New Roman"/>
          <w:b w:val="false"/>
          <w:i w:val="false"/>
          <w:color w:val="000000"/>
          <w:sz w:val="28"/>
        </w:rPr>
        <w:t xml:space="preserve">
      бақылау комитетінің Жамбыл облысының </w:t>
      </w:r>
    </w:p>
    <w:bookmarkEnd w:id="15"/>
    <w:bookmarkStart w:name="z29" w:id="16"/>
    <w:p>
      <w:pPr>
        <w:spacing w:after="0"/>
        <w:ind w:left="0"/>
        <w:jc w:val="both"/>
      </w:pPr>
      <w:r>
        <w:rPr>
          <w:rFonts w:ascii="Times New Roman"/>
          <w:b w:val="false"/>
          <w:i w:val="false"/>
          <w:color w:val="000000"/>
          <w:sz w:val="28"/>
        </w:rPr>
        <w:t xml:space="preserve">
      санитарлық-эпидемиологиялық бақылау </w:t>
      </w:r>
    </w:p>
    <w:bookmarkEnd w:id="16"/>
    <w:bookmarkStart w:name="z30" w:id="17"/>
    <w:p>
      <w:pPr>
        <w:spacing w:after="0"/>
        <w:ind w:left="0"/>
        <w:jc w:val="both"/>
      </w:pPr>
      <w:r>
        <w:rPr>
          <w:rFonts w:ascii="Times New Roman"/>
          <w:b w:val="false"/>
          <w:i w:val="false"/>
          <w:color w:val="000000"/>
          <w:sz w:val="28"/>
        </w:rPr>
        <w:t xml:space="preserve">
      департаменті </w:t>
      </w:r>
    </w:p>
    <w:bookmarkEnd w:id="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rPr>
                <w:rFonts w:ascii="Times New Roman"/>
                <w:b w:val="false"/>
                <w:i w:val="false"/>
                <w:color w:val="000000"/>
                <w:sz w:val="20"/>
              </w:rPr>
              <w:t xml:space="preserve"> 2023 жылғы 1 қарашадағы № 215</w:t>
            </w:r>
            <w:r>
              <w:rPr>
                <w:rFonts w:ascii="Times New Roman"/>
                <w:b w:val="false"/>
                <w:i w:val="false"/>
                <w:color w:val="000000"/>
                <w:sz w:val="20"/>
              </w:rPr>
              <w:t xml:space="preserve"> қаулысына 1-қосымша</w:t>
            </w:r>
          </w:p>
        </w:tc>
      </w:tr>
    </w:tbl>
    <w:bookmarkStart w:name="z34" w:id="18"/>
    <w:p>
      <w:pPr>
        <w:spacing w:after="0"/>
        <w:ind w:left="0"/>
        <w:jc w:val="left"/>
      </w:pPr>
      <w:r>
        <w:rPr>
          <w:rFonts w:ascii="Times New Roman"/>
          <w:b/>
          <w:i w:val="false"/>
          <w:color w:val="000000"/>
        </w:rPr>
        <w:t xml:space="preserve"> Жамбыл облысы Байзақ ауданындағы "Ақкөмбез" су қоймасының су қорғау аймақтары мен белдеулері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ПК4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ПК5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ПК7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ПК8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ПК9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ПК14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ПК15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ПК17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ПК18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ПК19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ПК27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ПК28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477.283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rPr>
                <w:rFonts w:ascii="Times New Roman"/>
                <w:b w:val="false"/>
                <w:i w:val="false"/>
                <w:color w:val="000000"/>
                <w:sz w:val="20"/>
              </w:rPr>
              <w:t xml:space="preserve"> 2023 жылғы 1 қарашадағы № 215</w:t>
            </w:r>
            <w:r>
              <w:rPr>
                <w:rFonts w:ascii="Times New Roman"/>
                <w:b w:val="false"/>
                <w:i w:val="false"/>
                <w:color w:val="000000"/>
                <w:sz w:val="20"/>
              </w:rPr>
              <w:t xml:space="preserve"> қаулысына 1-қосымша</w:t>
            </w:r>
          </w:p>
        </w:tc>
      </w:tr>
    </w:tbl>
    <w:bookmarkStart w:name="z38" w:id="19"/>
    <w:p>
      <w:pPr>
        <w:spacing w:after="0"/>
        <w:ind w:left="0"/>
        <w:jc w:val="left"/>
      </w:pPr>
      <w:r>
        <w:rPr>
          <w:rFonts w:ascii="Times New Roman"/>
          <w:b/>
          <w:i w:val="false"/>
          <w:color w:val="000000"/>
        </w:rPr>
        <w:t xml:space="preserve"> Жамбыл облысы Шу ауданындағы Теректі өзенінің су қорғау аймақтары мен белдеулері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 қашықтық 35 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 WGS84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43°37'49.6566"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74°20'30.332"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43°37'55.4362"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74°20'31.6131"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43°38'0.9997"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74°20'30.0221"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74°20'25.759"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43°38'10.8058"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74°20'20.9894"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43°38'15.8201"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74°20'15.7637"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43°38'18.8504"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74°20'10.2952"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43°38'24.2414"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74°20'7.5821"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43°38'29.8118"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74°20'3.5863"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74°20'0.6514"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43°38'39.5565"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74°19'54.9935"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43°38'43.5476"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74°19'48.2022"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43°38'47.4117"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74°19'42.3719"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43°38'51.5467"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74°19'36.1786"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43°38'56.6708"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74°19'31.1381"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74°19'27.5569"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43°39'6.8927"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74°19'23.6114"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43°39'11.6355"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74°19'19.2999"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43°39'17.192"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74°19'16.6856"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43°39'20.7296"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74°19'9.5841"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43°39'23.8543"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74°19'1.8865"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43°39'28.6544"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74°18'56.2979"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43°39'31.5378"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74°18'49.4548"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43°39'36.1502"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74°18'44.3734"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43°39'40.2664"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74°18'37.5656"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43°39'44.0172"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74°18'31.3343"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43°39'49.3251"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74°18'26.907"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43°39'51.0569"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74°18'18.9315"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43°39'55.8288"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74°18'13.421"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43°39'58.7685"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74°18'6.9248"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74°18'1.1665"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43°40'7.2895"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74°17'57.2422"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43°40'8.2854"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74°17'49.6075"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43°40'10.9764"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74°17'44.301"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43°40'16.7365"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74°17'41.0174"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43°40'19.9145"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74°17'46.1741"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43°40'25.0019"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74°17'41.6194"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43°40'28.7368"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74°17'34.8451"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43°40'33.1664"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74°17'32.1115"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43°40'38.4513"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74°17'27.0977"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43°40'41.4374"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74°17'16.4965"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43°37'48.5747"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74°20'24.4899"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43°37'54.8058"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74°20'24.7836"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43°38'0.6961"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74°20'23.4526"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74°20'17.6949"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43°38'10.7402"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74°20'13.0841"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43°38'13.9544"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74°20'7.0461"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43°38'19.0009"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74°20'1.9206"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43°38'24.9713"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74°19'59.5071"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43°38'30.5106"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74°19'58.4127"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43°38'35.2944"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74°19'52.5476"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43°38'39.2882"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74°19'46.0662"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43°38'39.725"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74°19'38.7803"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43°38'44.5468"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74°19'37.0776"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43°38'47.4053"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74°19'31.5017"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43°38'52.3638"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74°19'25.8213"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43°38'58.2636"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74°19'22.4634"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43°39'3.7927"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74°19'18.1661"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43°39'9.1639"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74°19'13.8653"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43°39'14.6983"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74°19'9.3644"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43°39'17.3416"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74°19'1.3403"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43°39'21.1775"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74°18'54.267"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43°39'25.6317"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74°18'48.4487"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43°39'30.2734"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74°18'42.2907"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43°39'34.0873"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74°18'35.136"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43°39'36.4082"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74°18'30.8797"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43°39'40.8628"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74°18'25.2071"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43°39'45.7746"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74°18'23.0209"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43°39'46.0999"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74°18'15.5394"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43°39'50.4741"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74°18'9.2909"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43°39'55.1138"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43°39'59.2977"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74°17'58.1727"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43°40'3.7422"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74°17'52.9273"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43°40'3.9085"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74°17'46.0777"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43°40'6.8658"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74°17'38.4916"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43°40'12.8979"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74°17'38.6269"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43°40'17.5554"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74°17'34.1178"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43°40'22.3116"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74°17'34.5421"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43°40'26.8217"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74°17'28.2196"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74°17'25.9113"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43°40'36.9372"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74°17'15.5494"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Қашықтық 500 метр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 WGS84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43°37'50.6672"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74°20'50.3935"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43°37'57.1106"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74°20'50.55"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74°20'50.1685"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43°38'9.6935"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74°20'47.5023"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43°38'14.6089"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74°20'41.7797"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43°38'19.3814"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74°20'36.1586"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43°38'24.6176"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74°20'30.9407"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43°38'29.9495"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74°20'26.1413"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43°38'35.7925"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74°20'22.4327"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43°38'41.5177"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74°20'18.3675"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43°38'46.1818"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74°20'12.2122"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43°38'50.9891"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74°20'6.2338"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43°38'55.0867"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74°19'59.3753"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43°38'59.8799"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74°19'53.6546"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74°19'47.4915"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43°39'9.9919"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74°19'43.4329"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43°39'16.1781"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74°19'40.8909"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43°39'21.3411"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74°19'35.5804"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43°39'26.6308"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74°19'30.5438"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43°39'31.0869"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74°19'24.0927"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43°39'33.8063"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74°19'16.0468"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43°39'38.4249"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74°19'9.8533"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43°39'42.5317"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74°19'3.0588"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43°39'46.8683"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74°18'56.4491"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43°39'50.9442"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74°18'49.5472"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43°39'56.0539"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74°18'44.2879"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43°40'0.5512"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74°18'37.8963"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74°18'30.3348"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43°40'8.1244"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74°18'23.8374"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74°18'17.6287"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43°40'17.3214"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74°18'11.6044"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43°40'21.0182"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74°18'5.2162"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43°40'27.3129"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74°18'3.3311"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74°17'58.3995"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43°40'36.8186"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74°17'51.5614"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43°40'42.1947"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74°17'46.8001"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43°40'47.4208"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74°17'41.5416"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43°40'51.7638"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74°17'33.3911"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43°40'54.6734"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74°17'21.9684"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43°37'44.1147"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74°20'6.5541"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43°37'50.4686"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74°20'4.9336"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43°37'56.2565"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74°20'2.0711"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43°38'1.6888"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74°19'57.2814"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43°38'6.1613"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74°19'50.8801"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43°38'11.4078"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74°19'45.6915"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43°38'17.4558"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74°19'42.5356"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43°38'23.5004"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74°19'39.6283"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43°38'26.7356"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74°19'32.4191"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43°38'30.0964"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74°19'24.8465"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43°38'35.1922"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74°19'19.4169"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43°38'40.4189"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74°19'14.3928"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43°38'45.6703"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43°38'51.4874"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74°19'5.2798"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43°38'57.199"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74°19'1.1479"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43°39'2.8753"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74°18'56.9771"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43°39'6.4097"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74°18'49.8057"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43°39'10.2019"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74°18'42.6005"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43°39'14.8993"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74°18'36.5344"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43°39'19.4169"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74°18'30.1514"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43°39'23.3849"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74°18'23.1838"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43°39'26.8905"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74°18'15.7379"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43°39'31.8841"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74°18'10.1021"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43°39'35.5523"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74°18'3.0788"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43°39'40.0379"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74°17'56.6574"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43°39'44.8096"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74°17'50.6758"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43°39'49.023"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74°17'43.911"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43°39'51.5321"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74°17'36.0094"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43°39'54.8212"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74°17'28.3579"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43°39'59.5895"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74°17'22.3852"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74°17'19.1396"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43°40'11.6394"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74°17'16.2514"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43°40'17.6999"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74°17'13.9166"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43°40'23.1074"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74°17'9.1528"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rPr>
                <w:rFonts w:ascii="Times New Roman"/>
                <w:b w:val="false"/>
                <w:i w:val="false"/>
                <w:color w:val="000000"/>
                <w:sz w:val="20"/>
              </w:rPr>
              <w:t xml:space="preserve"> 2023 жылғы 1 қарашадағы № 215</w:t>
            </w:r>
            <w:r>
              <w:rPr>
                <w:rFonts w:ascii="Times New Roman"/>
                <w:b w:val="false"/>
                <w:i w:val="false"/>
                <w:color w:val="000000"/>
                <w:sz w:val="20"/>
              </w:rPr>
              <w:t xml:space="preserve"> қаулысына 1-қосымша</w:t>
            </w:r>
          </w:p>
        </w:tc>
      </w:tr>
    </w:tbl>
    <w:bookmarkStart w:name="z42" w:id="20"/>
    <w:p>
      <w:pPr>
        <w:spacing w:after="0"/>
        <w:ind w:left="0"/>
        <w:jc w:val="left"/>
      </w:pPr>
      <w:r>
        <w:rPr>
          <w:rFonts w:ascii="Times New Roman"/>
          <w:b/>
          <w:i w:val="false"/>
          <w:color w:val="000000"/>
        </w:rPr>
        <w:t xml:space="preserve"> Су қорғау аймақтары мен белдеулерін шаруашылық пайдалану режимі</w:t>
      </w:r>
    </w:p>
    <w:bookmarkEnd w:id="20"/>
    <w:bookmarkStart w:name="z43" w:id="21"/>
    <w:p>
      <w:pPr>
        <w:spacing w:after="0"/>
        <w:ind w:left="0"/>
        <w:jc w:val="both"/>
      </w:pPr>
      <w:r>
        <w:rPr>
          <w:rFonts w:ascii="Times New Roman"/>
          <w:b w:val="false"/>
          <w:i w:val="false"/>
          <w:color w:val="000000"/>
          <w:sz w:val="28"/>
        </w:rPr>
        <w:t>
      1. Осы режим Қазақстан Республикасының Су кодексіне сәйкес ерекше қорғалатын табиғи аумақтар мен мемлекеттік орман қоры жерінің құрамына кіретін су объектілерін қоспағанда, жер үсті суларының ластануын, қоқысталуын және сарқылуын болғызбау, сондай-ақ өсімдіктер мен жануарлар дүниесін сақтау үшін су объектілерін санитарлық-гигиеналық және экологиялық талаптарға сәйкес жағдайда ұстау үшін әзірленді.</w:t>
      </w:r>
    </w:p>
    <w:bookmarkEnd w:id="21"/>
    <w:bookmarkStart w:name="z44" w:id="22"/>
    <w:p>
      <w:pPr>
        <w:spacing w:after="0"/>
        <w:ind w:left="0"/>
        <w:jc w:val="both"/>
      </w:pPr>
      <w:r>
        <w:rPr>
          <w:rFonts w:ascii="Times New Roman"/>
          <w:b w:val="false"/>
          <w:i w:val="false"/>
          <w:color w:val="000000"/>
          <w:sz w:val="28"/>
        </w:rPr>
        <w:t xml:space="preserve">
      2. Су қорғау белдеулерінің шегінде: </w:t>
      </w:r>
    </w:p>
    <w:bookmarkEnd w:id="22"/>
    <w:bookmarkStart w:name="z45" w:id="23"/>
    <w:p>
      <w:pPr>
        <w:spacing w:after="0"/>
        <w:ind w:left="0"/>
        <w:jc w:val="both"/>
      </w:pPr>
      <w:r>
        <w:rPr>
          <w:rFonts w:ascii="Times New Roman"/>
          <w:b w:val="false"/>
          <w:i w:val="false"/>
          <w:color w:val="000000"/>
          <w:sz w:val="28"/>
        </w:rPr>
        <w:t xml:space="preserve">
      1) су объектілерінің сапалық және гидрологиялық жай-күйін нашарлататын (ластану, қоқыстану, сарқылу) шаруашылық қызметіне немесе өзге де қызметке; </w:t>
      </w:r>
    </w:p>
    <w:bookmarkEnd w:id="23"/>
    <w:bookmarkStart w:name="z46" w:id="2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24"/>
    <w:bookmarkStart w:name="z47" w:id="25"/>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bookmarkEnd w:id="25"/>
    <w:bookmarkStart w:name="z48" w:id="26"/>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bookmarkEnd w:id="26"/>
    <w:bookmarkStart w:name="z49" w:id="27"/>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bookmarkEnd w:id="27"/>
    <w:bookmarkStart w:name="z50" w:id="28"/>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bookmarkEnd w:id="28"/>
    <w:bookmarkStart w:name="z51" w:id="29"/>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bookmarkEnd w:id="29"/>
    <w:bookmarkStart w:name="z52" w:id="30"/>
    <w:p>
      <w:pPr>
        <w:spacing w:after="0"/>
        <w:ind w:left="0"/>
        <w:jc w:val="both"/>
      </w:pPr>
      <w:r>
        <w:rPr>
          <w:rFonts w:ascii="Times New Roman"/>
          <w:b w:val="false"/>
          <w:i w:val="false"/>
          <w:color w:val="000000"/>
          <w:sz w:val="28"/>
        </w:rPr>
        <w:t xml:space="preserve">
      2. Су қорғау аймақтарының шегінде: </w:t>
      </w:r>
    </w:p>
    <w:bookmarkEnd w:id="30"/>
    <w:bookmarkStart w:name="z53" w:id="31"/>
    <w:p>
      <w:pPr>
        <w:spacing w:after="0"/>
        <w:ind w:left="0"/>
        <w:jc w:val="both"/>
      </w:pPr>
      <w:r>
        <w:rPr>
          <w:rFonts w:ascii="Times New Roman"/>
          <w:b w:val="false"/>
          <w:i w:val="false"/>
          <w:color w:val="000000"/>
          <w:sz w:val="28"/>
        </w:rPr>
        <w:t xml:space="preserve">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 </w:t>
      </w:r>
    </w:p>
    <w:bookmarkEnd w:id="31"/>
    <w:bookmarkStart w:name="z54" w:id="32"/>
    <w:p>
      <w:pPr>
        <w:spacing w:after="0"/>
        <w:ind w:left="0"/>
        <w:jc w:val="both"/>
      </w:pPr>
      <w:r>
        <w:rPr>
          <w:rFonts w:ascii="Times New Roman"/>
          <w:b w:val="false"/>
          <w:i w:val="false"/>
          <w:color w:val="000000"/>
          <w:sz w:val="28"/>
        </w:rPr>
        <w:t xml:space="preserve">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 </w:t>
      </w:r>
    </w:p>
    <w:bookmarkEnd w:id="32"/>
    <w:bookmarkStart w:name="z55" w:id="33"/>
    <w:p>
      <w:pPr>
        <w:spacing w:after="0"/>
        <w:ind w:left="0"/>
        <w:jc w:val="both"/>
      </w:pPr>
      <w:r>
        <w:rPr>
          <w:rFonts w:ascii="Times New Roman"/>
          <w:b w:val="false"/>
          <w:i w:val="false"/>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 </w:t>
      </w:r>
    </w:p>
    <w:bookmarkEnd w:id="33"/>
    <w:bookmarkStart w:name="z56" w:id="34"/>
    <w:p>
      <w:pPr>
        <w:spacing w:after="0"/>
        <w:ind w:left="0"/>
        <w:jc w:val="both"/>
      </w:pPr>
      <w:r>
        <w:rPr>
          <w:rFonts w:ascii="Times New Roman"/>
          <w:b w:val="false"/>
          <w:i w:val="false"/>
          <w:color w:val="000000"/>
          <w:sz w:val="28"/>
        </w:rPr>
        <w:t xml:space="preserve">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 </w:t>
      </w:r>
    </w:p>
    <w:bookmarkEnd w:id="34"/>
    <w:bookmarkStart w:name="z57" w:id="35"/>
    <w:p>
      <w:pPr>
        <w:spacing w:after="0"/>
        <w:ind w:left="0"/>
        <w:jc w:val="both"/>
      </w:pPr>
      <w:r>
        <w:rPr>
          <w:rFonts w:ascii="Times New Roman"/>
          <w:b w:val="false"/>
          <w:i w:val="false"/>
          <w:color w:val="000000"/>
          <w:sz w:val="28"/>
        </w:rPr>
        <w:t xml:space="preserve">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 </w:t>
      </w:r>
    </w:p>
    <w:bookmarkEnd w:id="35"/>
    <w:bookmarkStart w:name="z58" w:id="36"/>
    <w:p>
      <w:pPr>
        <w:spacing w:after="0"/>
        <w:ind w:left="0"/>
        <w:jc w:val="both"/>
      </w:pPr>
      <w:r>
        <w:rPr>
          <w:rFonts w:ascii="Times New Roman"/>
          <w:b w:val="false"/>
          <w:i w:val="false"/>
          <w:color w:val="000000"/>
          <w:sz w:val="28"/>
        </w:rPr>
        <w:t xml:space="preserve">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 </w:t>
      </w:r>
    </w:p>
    <w:bookmarkEnd w:id="36"/>
    <w:bookmarkStart w:name="z59" w:id="37"/>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 </w:t>
      </w:r>
    </w:p>
    <w:bookmarkEnd w:id="37"/>
    <w:bookmarkStart w:name="z60" w:id="38"/>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bookmarkEnd w:id="38"/>
    <w:bookmarkStart w:name="z61" w:id="39"/>
    <w:p>
      <w:pPr>
        <w:spacing w:after="0"/>
        <w:ind w:left="0"/>
        <w:jc w:val="both"/>
      </w:pPr>
      <w:r>
        <w:rPr>
          <w:rFonts w:ascii="Times New Roman"/>
          <w:b w:val="false"/>
          <w:i w:val="false"/>
          <w:color w:val="000000"/>
          <w:sz w:val="28"/>
        </w:rPr>
        <w:t>
      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 (кеңейту, жаңғырту, техникалық қайта жарақтандыру, қайта бейіндеу) бассейндік инспекциялармен, қоршаған ортаны қорғау саласындағы уәкілетті мемлекеттік органмен, жер қойнауын зерттеу жөніндегі уәкілетті органмен, халықтың санитариялық-эпидемиологиялық саламаттылығы саласындағы мемлекеттік органмен, ветеринария саласындағы уәкілетті органмен, облыстың (республикалық маңызы бар қаланың, астананың) жергілікті атқарушы органдарымен келісіледі.</w:t>
      </w:r>
    </w:p>
    <w:bookmarkEnd w:id="39"/>
    <w:bookmarkStart w:name="z62" w:id="40"/>
    <w:p>
      <w:pPr>
        <w:spacing w:after="0"/>
        <w:ind w:left="0"/>
        <w:jc w:val="both"/>
      </w:pPr>
      <w:r>
        <w:rPr>
          <w:rFonts w:ascii="Times New Roman"/>
          <w:b w:val="false"/>
          <w:i w:val="false"/>
          <w:color w:val="000000"/>
          <w:sz w:val="28"/>
        </w:rPr>
        <w:t>
      Келiсу тәртiбi Қазақстан Республикасының сәулет, қала құрылысы және құрылыс қызметi туралы заңнамасына сәйкес бекiтiлген, құрылыс саласында құрылыс салуды ұйымдастыру және рұқсат беру рәсімдерінен өту қағидаларында айқындалады.</w:t>
      </w:r>
    </w:p>
    <w:bookmarkEnd w:id="40"/>
    <w:bookmarkStart w:name="z63" w:id="41"/>
    <w:p>
      <w:pPr>
        <w:spacing w:after="0"/>
        <w:ind w:left="0"/>
        <w:jc w:val="both"/>
      </w:pPr>
      <w:r>
        <w:rPr>
          <w:rFonts w:ascii="Times New Roman"/>
          <w:b w:val="false"/>
          <w:i w:val="false"/>
          <w:color w:val="000000"/>
          <w:sz w:val="28"/>
        </w:rPr>
        <w:t xml:space="preserve">
      Ықтимал сел қаупі бар су объектілеріндегі нақ осындай қызмет - азаматтық қорғау саласындағы уәкілетті органмен, ал су кемелері қатынайтын су жолдарында су көлігі мәселелері жөніндегі уәкілетті органмен келісіледі. </w:t>
      </w:r>
    </w:p>
    <w:bookmarkEnd w:id="41"/>
    <w:bookmarkStart w:name="z64" w:id="42"/>
    <w:p>
      <w:pPr>
        <w:spacing w:after="0"/>
        <w:ind w:left="0"/>
        <w:jc w:val="both"/>
      </w:pPr>
      <w:r>
        <w:rPr>
          <w:rFonts w:ascii="Times New Roman"/>
          <w:b w:val="false"/>
          <w:i w:val="false"/>
          <w:color w:val="000000"/>
          <w:sz w:val="28"/>
        </w:rPr>
        <w:t xml:space="preserve">
      4. Қолданылуы су объектілерінің жай-күйіне теріс әсер етуі мүмкін жаңа объектілердің құрылысын немесе қолданыстағыларын реконструкциялау (кеңейту, жаңғырту, техникалық қайта жарақтандыру, қайта бейіндеу) жобаларында техникалық сумен жабдықтаудың тұйық (ақпайтын) жүйесі көзделуге тиіс. </w:t>
      </w:r>
    </w:p>
    <w:bookmarkEnd w:id="42"/>
    <w:bookmarkStart w:name="z65" w:id="43"/>
    <w:p>
      <w:pPr>
        <w:spacing w:after="0"/>
        <w:ind w:left="0"/>
        <w:jc w:val="both"/>
      </w:pPr>
      <w:r>
        <w:rPr>
          <w:rFonts w:ascii="Times New Roman"/>
          <w:b w:val="false"/>
          <w:i w:val="false"/>
          <w:color w:val="000000"/>
          <w:sz w:val="28"/>
        </w:rPr>
        <w:t xml:space="preserve">
      5. Су объектілерінің жай-күйіне теріс әсер етуі мүмкін қолданыстағы (салынып жатқан) объектілерді консервациялау және жою (кейіннен кәдеге жарату)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 </w:t>
      </w:r>
    </w:p>
    <w:bookmarkEnd w:id="43"/>
    <w:bookmarkStart w:name="z66" w:id="44"/>
    <w:p>
      <w:pPr>
        <w:spacing w:after="0"/>
        <w:ind w:left="0"/>
        <w:jc w:val="both"/>
      </w:pPr>
      <w:r>
        <w:rPr>
          <w:rFonts w:ascii="Times New Roman"/>
          <w:b w:val="false"/>
          <w:i w:val="false"/>
          <w:color w:val="000000"/>
          <w:sz w:val="28"/>
        </w:rPr>
        <w:t xml:space="preserve">
      6. Су объектілерінің аумағы арқылы көліктік немесе инженерлік коммуникациялар салу жобалары тасқын суларды өткізуді, су объектілерін пайдалану режимін, судың ластануын, қоқыстануын және сарқылуын болғызбауды, олардың зиянды әсерінің алдын алуды қамтамасыз ететін іс-шаралардың жүргізілуін көздеуге тиіс. </w:t>
      </w:r>
    </w:p>
    <w:bookmarkEnd w:id="44"/>
    <w:bookmarkStart w:name="z67" w:id="45"/>
    <w:p>
      <w:pPr>
        <w:spacing w:after="0"/>
        <w:ind w:left="0"/>
        <w:jc w:val="both"/>
      </w:pPr>
      <w:r>
        <w:rPr>
          <w:rFonts w:ascii="Times New Roman"/>
          <w:b w:val="false"/>
          <w:i w:val="false"/>
          <w:color w:val="000000"/>
          <w:sz w:val="28"/>
        </w:rPr>
        <w:t xml:space="preserve">
      Көрсетілген жобалар бассейндік инспекциялармен, қоршаған ортаны қорғау саласындағы уәкілетті органмен, жер қойнауын зерттеу жөніндегі уәкілетті органмен, халықтың санитариялық-эпидемиологиялық саламаттылығы саласындағы мемлекеттік органмен, энергиямен жабдықтау саласындағы уәкілетті органмен келісілуге жатады. </w:t>
      </w:r>
    </w:p>
    <w:bookmarkEnd w:id="45"/>
    <w:bookmarkStart w:name="z68" w:id="46"/>
    <w:p>
      <w:pPr>
        <w:spacing w:after="0"/>
        <w:ind w:left="0"/>
        <w:jc w:val="both"/>
      </w:pPr>
      <w:r>
        <w:rPr>
          <w:rFonts w:ascii="Times New Roman"/>
          <w:b w:val="false"/>
          <w:i w:val="false"/>
          <w:color w:val="000000"/>
          <w:sz w:val="28"/>
        </w:rPr>
        <w:t>
      7.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46"/>
    <w:bookmarkStart w:name="z69" w:id="47"/>
    <w:p>
      <w:pPr>
        <w:spacing w:after="0"/>
        <w:ind w:left="0"/>
        <w:jc w:val="both"/>
      </w:pPr>
      <w:r>
        <w:rPr>
          <w:rFonts w:ascii="Times New Roman"/>
          <w:b w:val="false"/>
          <w:i w:val="false"/>
          <w:color w:val="000000"/>
          <w:sz w:val="28"/>
        </w:rPr>
        <w:t>
      8. Су объектiлерiндегi немесе су қорғау аймақтарындағы су объектiлерiнiң жай-күйiне әсер ететiн құрылыс, түбiн тереңдету және жарылыс жұмыстары, пайдалы қазбаларды және басқа да ресурстарды өндiру, кабельдердi, құбырлар мен басқа да коммуникацияларды төсеу, орман ағаштарын кесу, бұрғылау және өзге де жұмыстар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кеме қатынасына жатқызылған су объектiлерiнде - қосымша су көлiгi органдарымен де келiсiм бойынша жүргiзiледi.</w:t>
      </w:r>
    </w:p>
    <w:bookmarkEnd w:id="47"/>
    <w:bookmarkStart w:name="z70" w:id="48"/>
    <w:p>
      <w:pPr>
        <w:spacing w:after="0"/>
        <w:ind w:left="0"/>
        <w:jc w:val="both"/>
      </w:pPr>
      <w:r>
        <w:rPr>
          <w:rFonts w:ascii="Times New Roman"/>
          <w:b w:val="false"/>
          <w:i w:val="false"/>
          <w:color w:val="000000"/>
          <w:sz w:val="28"/>
        </w:rPr>
        <w:t>
      9. Су объектiлерiнде және олардың су қорғау аймақтарында жұмыстар жүргiзу тәртiбi су объектiлерiнiң жай-күйiн, қоршаған ортаның экологиялық тұрақтылығын сақтау талаптарын ескере отырып, бассейндік инспекциялармен, қоршаған ортаны қорғау саласындағы уәкiлеттi мемлекеттiк органмен, халықтың санитариялық-эпидемиологиялық саламаттылығы саласындағы мемлекеттік органмен, облыстың (республикалық маңызы бар қаланың, астананың) жергiлiктi атқарушы органдарымен және өзге де мүдделi мемлекеттiк органдармен келiсiм бойынша әрбiр су объектiсi бойынша жеке-дара айқындалады.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