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9d89" w14:textId="82e9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қалалық мәслихаты аппаратының "Б" корпусы мемлекеттік әкімшілік қызметшілерінің қызметін бағалаудың әдістемесін бекіту туралы" Тараз қалалық мәслихатының 2018 жылғы 14 наурыздағы №29-8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2023 жылғы 28 сәуірдегі № 2-5 шешімі. Жамбыл облысы Әділет департаментінде 2023 жылғы 3 мамырда № 5010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қалалық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қалалық мәслихаты аппаратының "Б" корпусы мемлекеттік әкімшілік қызметшілерінің қызметін бағалаудың әдістемесін бекіту туралы" Тараз қалалық мәслихатының 2018 жылғы 14 наурыздағы №29-8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№3767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