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902d" w14:textId="0af9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2023 жылғы 16 маусымдағы № 4-6 шешімі. Жамбыл облысы Әділет департаментінде 2023 жылғы 22 маусымда № 5044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Индустрия және инфрақұрылымдық даму министрінің міндетін атқарушының 2020 жылғы 30 наурыздағы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№166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№20284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бұйрығына сәйкес, Тараз қалалық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Тараз қаласы бойынша арналған кондоминиум объектісін басқаруға және кондоминиум объектісінің ортақ мүлкін күтіп-ұстауға арналған шығыстардың ең төмен мөлшері 2023 жылға бір шаршы метр үшін айына 29 (жиырма тоғыз) теңге сомасында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Олжабай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