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8f55" w14:textId="5418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Тараз қаласы әкімінің 2020 жылғы 2 қыркүйектегі № 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2023 жылғы 5 шілдедегі № 6 шешімі. Жамбыл облысы департаментінде 2023 жылғы 10 шілдеде № 5064 болып тіркелді. Күші жойылды - Жамбыл облысы Тараз қаласы әкімінің 2023 жылғы 20 желтоқсандағы № 16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әкімінің 20.12.2023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Тараз қаласы әкімінің 2020 жылғы 2 қыркүйектегі № 10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мен толықтырулар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22, 23, 47, 69, 70, 71, 463, 492, 494, 498, 505, 506 сайлау учаскелерінің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жаңадан ашылған № 508, 509, 510 сайлау учаскелерімен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қаласы әкімі аппаратының басшысына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сайлау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комиссиясы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22 сайлау учаскесі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257, "СМП-306" жауапкершілігі шектеулі серіктестігінің ғимараты.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Байзақ батыр көшесінің 259, 240-252Б (жұп сан жағы) үйлері,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Түймебай Әшімбаев көшесінің 2-8 (жұп сан жағы) үйлері,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батырлары 1-тұйық көшесінің үйлері,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батырлары 2-тұйық көшесінің үйлері,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көшесінің үйлері,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көшесінің 107-131 (тақ сан жағы) үйлері,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Кармелюк көшесінің 15-25 (тақ сан жағы), 22-50 (жұп сан жағы) үйлері,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Кармелюк тұйық көшесінің үйлері,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Жиембет жырау көшесінің үйлері,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13-33 (тақ сан жағы), 30-64 (жұп сан жағы) үйлері,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1-тұйық көшесінің үйлері,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2-тұйық көшесінің үйлері,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3-тұйық көшесінің үйлері,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4-тұйық көшесінің үйлері,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көшесінің үйлері,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тұйық көшесінің үйлері,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1-тұйық көшесінің үйлері,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2-тұйық көшесінің үйлері,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3-тұйық көшесінің үйлері,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4-тұйық көшесінің үйлері,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1-тұйық көшесінің 15-39 (тақ сан жағы), 12-56 (жұп сан жағы) үйлері,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4-тұйық көшесінің үйлері,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5-тұйық көшесінің үйлері.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23 сайлау учаскесі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272, "АрайАгро-өнімдері" жауапкершілігі шектеулі серіктестігінің ғимараты.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Ақмолда батыр көшесінің үйлері,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Ақмолда батыр 1-тұйық көшесінің үйлері,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Ақмолда батыр 2-тұйық көшесінің үйлері,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Байғысиев көшесінің үйлері,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227-257 (тақ сан жағы), 204-236 (жұп сан жағы) үйлері,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Гоголь көшесінің үйлері,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Гоголь тұйық көшесінің үйлері,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көшесінің үйлері,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тұйық көшесінің үйлері,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көшесінің 1-27 (тақ сан жағы), 2-14А (жұп сан жағы) үйлері,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Кармелюк көшесінің 1-13 (тақ сан жағы), 2-20 (жұп сан жағы) үйлері,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Комратов көшесінің 152-216 (жұп сан жағы) үйлері,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Қаллаур әкім 4-тұйық көшесінің үйлері,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көшесінің 135-153 (тақ сан жағы) үйлері,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1-9 (тақ сан жағы), 2-28 (жұп сан жағы) үйлері,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Народный көшесінің үйлері,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Некрасов көшесінің үйлері,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Некрасов тұйық көшесінің үйлері,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көшесінің 195-265А (тақ сан жағы) үйлері,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көшесінің 1-105 (тақ сан жағы), 2-100 (жұп сан жағы) үйлері,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1-тұйық көшесінің үйлері,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2-тұйық көшесінің үйлері,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1-тұйық көшесінің 1-13 (тақ сан жағы), 2-10 (жұп сан жағы) үйлері,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2-тұйық көшесінің үйлері,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3-тұйық көшесінің үйлері,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2-көшесінің 1-35 (тақ сан жағы), 2-44 (жұп сан жағы) үйлері.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47 сайлау учаскесі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"Бурыл" алабы, Сәду Шәкіров көшесі 82, "Жамбыл облысы әкімдігінің білім басқармасы Тараз қаласының білім бөлімінің № 54 орта мектебі" коммуналдық мемлекеттік мекемесінің ғимараты.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Асанбай Асқаров көшесінің 275-395Б (тақ сан жағы), 278-312 (жұп сан жағы) үйлері,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Дүйсенбек Әбділдаев көшесінің үйлері,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көшесінің үйлері,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1-тұйық көшесінің үйлері,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2-тұйық көшесінің үйлері,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3-тұйық көшесінің үйлері,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4-тұйық көшесінің үйлері,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5-тұйық көшесінің үйлері,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6-тұйық көшесінің үйлері,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7-тұйық көшесінің үйлері,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Садуақас Әліпшеев өтпе жолының үйлері,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Барбол Тоқтықожаұлы көшесінің 1-123 (тақ сан жағы), 2-34 (жұп сан жағы) үйлері,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Барбол Тоқтықожаұлы тұйық көшесінің үйлері,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Әбубәкір Диваев көшесінің үйлері,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Құрманбек Жандарбеков көшесінің үйлері,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Көделі көшесінің үйлері,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 Мырза Әлі көшесінің үйлері,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көшесінің үйлері,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Тұманбай Молдағалиев көшесінің 1-12 үйлері,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көшесінің үйлері,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Айтбай Назарбеков көшесінің үйлері,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Овсянников көшесінің үйлері,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ақын көшесінің үйлері,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Петрашевский көшесінің үйлері,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Гамалея көшесінің 1-5 (тақ сан жағы), 2-12 (жұп сан жағы) үйлері.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69 сайлау учаскесі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"Ақбұлақ" шағынауданы 31, "Жамбыл облысы әкімдігінің білім басқармасы Тараз қаласының білім бөлімінің № 36 орта мектебі" коммуналдық мемлекеттік мекемесінің ғимараты.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Тараз қаласы: "Ақбұлақ" шағынауданының 1-7, 14, 15, 21-25 үйлері,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91-93/3 үйлері.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70 сайлау учаскесі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"Қаратау" шағынауданы 35, "Жамбыл облысы әкімдігінің білім басқармасы Тараз қаласының білім бөлімінің № 38 орта мектебі" коммуналдық мемлекеттік мекемесінің ғимараты.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Тараз қаласы: "Қаратау" шағынауданының 1-12 үйлері,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 95 үй.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71 сайлау учаскесі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"Қаратау" шағынауданы 34, "Тараз-Ғасыр" колледжі" жауапкершілігі шектеулі серіктестігінің ғимараты.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"Қаратау" шағынауданының 25-33, 37А, 37Б, 39, 41, 43 үйлері.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463 сайлау учаскесі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Домалақ Ана көшесі 268, "Жамбыл облысы әкімдігінің білім басқармасының "Жамбыл политехникалық жоғары колледжі" мемлекеттік коммуналдық қазыналық кәсіпорнының ғимараты.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"Арай-2" шағынауданының 1-19 үйлері,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"Арай" алабы: Домалақ Ана көшесінің 270-340 үйлері,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Шота Руставели көшесінің 101А-123 (тақ сан жағы) үйлері,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Атабаев көшесінің 95А-125 (тақ сан жағы), 104-124 (жұп сан жағы) үйлері,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 Баянов көшесінің 111-187 (тақ сан жағы), 120-188Г (жұп сан жағы) үйлері.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492 сайлау учаскесі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"Бурыл" алабы, Сәду Шәкіров көшесі 82, "Жамбыл облысы әкімдігінің білім басқармасы Тараз қаласының білім бөлімінің № 54 орта мектебі" коммуналдық мемлекеттік мекемесінің ғимараты.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Ақкөл көшесінің үйлері,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көшесінің үйлері,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1-тұйық көшесінің үйлері,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2-тұйық көшесінің үйлері,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3-тұйық көшесінің үйлері,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4-тұйық көшесінің үйлері,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5-тұйық көшесінің үйлері,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6-тұйық көшесінің үйлері,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7-тұйық көшесінің үйлері,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Барбол Тоқтықожаұлы көшесінің 125-179 (тақ сан жағы) үйлері үйлері,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ақын көшесінің үйлері,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Саттар Естемісов көшесінің үйлері,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көшесінің үйлері,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Тұманбай Молдағалиев көшесінің 13-35 (тақ сан жағы), 14-102Б (жұп сан жағы) үйлері,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көшесінің үйлері,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көшесінің үйлері,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көшесінің үйлері,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Саду Шәкіров көшесінің үйлері,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Саудакент көшесінің үйлері,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Ергаш Досмухамедов көшесінің үйлері,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Сәлем Смайылұлы көшесінің үйлері.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494 сайлау учаскесі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"Бәйтерек" шағынауданы 44, "Жамбыл облысы әкімдігінің білім басқармасы Тараз қаласының білім бөлімінің № 3 мектеп-лицейі" коммуналдық мемлекеттік мекемесінің ғимараты.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"Бәйтерек" шағынауданының 1, 3-15, 18-21, 26 үйлері.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498 сайлау учаскесі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"Бәйтерек" шағынауданы 44, "Жамбыл облысы әкімдігінің білім басқармасы Тараз қаласының білім бөлімінің № 3 мектеп-лицейі" коммуналдық мемлекеттік мекемесінің ғимараты.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"Бәйтерек" шағынауданының 27-28, 30-33, 36-37, 39, 41, 42 үйлері,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"Аэропорт" алабы: Аэропорт көшесінің үйлері,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Бигелдинов көшесінің үйлері,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Мұсабаев көшесінің үйлері,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Тұлпар көшесінің үйлері,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Берікқара көшесінің үйлері,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"Арай" алабы: Патшабек Тілеубаев көшесінің 17-73 (тақ сан жағы), 72-134 (жұп сан жағы) үйлері,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көшесінің үйлері,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Роза Бағланова көшесінің үйлері.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505 сайлау учаскесі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шағынауданы, Қошке Кемеңгерұлы көшесі 22А, "Жамбыл облысы әкімдігінің білім басқармасы Тараз қаласының білім бөлімінің № 64 мектеп-гимназиясы" коммуналдық мемлекеттік мекемесінің ғимараты.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"Ұлы Дала" шағынауданы, Қошке Кемеңгерұлы көшесінің 1-34 үйлері.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506 сайлау учаскесі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"Арай" алабы, Бәйдібек баба көшесі 100А, "Жамбыл облысы әкімдігінің білім басқармасы Тараз қаласының білім бөлімінің № 63 орта мектебі" коммуналдық мемлекеттік мекемесінің ғимараты.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"Арай" алабы, Домалақ Ана көшесінің 1-269, 341-441, 701, 709, 715, 717 үйлері,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көшесінің үйлері,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көшесінің үйлері,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 Жиенқұлова көшесінің үйлері,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Марау Ана көшесінің үйлері,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Хиуаз Доспанова көшесінің үйлері.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5 шілдедегі №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"2" қыркүйектегі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508 сайлау учаскесі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"Арай" алабы, Бәйдібек баба көшесі 100А, "Жамбыл облысы әкімдігінің білім басқармасы Тараз қаласының білім бөлімінің № 63 орта мектебі" коммуналдық мемлекеттік мекемесінің ғимараты.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"Арай" алабы, Тайбурыл көшесінің үйлері,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Майлықожа көшесінің үйлері,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Шота Руставели көшесінің 1-101 (тақ сан жағы), 2-124 (жұп сан жағы) үйлері,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Атабаев көшесінің 1-95 (тақ сан жағы), 2-102 (жұп сан жағы) үйлері,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 Баянов көшесінің 1-109 (тақ сан жағы), 2-118 (жұп сан жағы) үйлері,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Патшабек Тілеубаев көшесінің 1-15 (тақ сан жағы), 2-70 (жұп сан жағы) үйлері.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509 сайлау учаскесі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"Қаратау" шағынауданы 35, "Жамбыл облысы әкімдігінің білім басқармасы Тараз қаласының білім бөлімінің № 38 орта мектебі" коммуналдық мемлекеттік мекемесінің ғимараты.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"Қаратау" шағынауданының 25-33, 37А, 37Б, 41, 43 үйлері.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510 сайлау учаскесі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шағынауданы, Қошке Кемеңгерұлы көшесі 22А, "Жамбыл облысы әкімдігінің білім басқармасы Тараз қаласының білім бөлімінің № 64 мектеп-гимназиясы" коммуналдық мемлекеттік мекемесінің ғимараты.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Тараз қаласы: "Ұлы Дала" шағынауданы, Қошке Кемеңгерұлы көшесінің 35, 35/1, 35/3, 38, 39, 39А, 40, 42, 43, 44, 45, 46 үйлері, 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Мәшһүр Жүсіп көшесінің 23, 24, 25, 26, 27, 28, 29, 30 үйлері,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Айдархан Тұрлыбаев көшесінің 6, 8, 10, 12, 14, 16, 18, 22 үйлері,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Шолпан Жандарбекова көшесінің 37, 39, 41, 43, 74, 76, 80, 82, 84, 86, 88, 90, 99 үйлері,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көшесінің үйлері,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көшесінің үйлері,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Мөңкеұлы көшесінің үйлері,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Құман Тастанбеков көшесінің үйлері,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 Жібек көшесінің үйлері,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Сұлтанбаев көшесінің үйлері,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Әшірбек Сығай көшесінің үйлері,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Батырхан Шүкенов көшесінің үйлері,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Жәмила Шашкина көшесінің үйлері,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Бикен Римова көшесінің үйлері,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Елебеков көшесінің үйлері,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Сұлтанахмет Қожықов көшесінің үйлері,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Хадиша Бөкеева көшесінің үйлері,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Бақтыгерей Құлманов көшесінің үйлері,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Бірімжанов көшесінің үйлері,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Шаймерден Қосшығұлұлы көшесінің үйлері,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 Ақбаев көшесінің үйлері,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Жұмағали Тлеулин көшесінің үйлері,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Ермеков көшесінің үйлері,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Шонанұлы көшесінің үйлері.</w:t>
      </w:r>
    </w:p>
    <w:bookmarkEnd w:id="1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