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68c5" w14:textId="ba36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2023 жылғы 20 желтоқсандағы № 16 шешімі. Жамбыл облысы Әділет департаментінде 2023 жылғы 22 желтоқсанда № 5138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ШЕШТІМ: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қалалық аумақтық сайлау комиссиясының келісімімен Тараз қаласы бойынша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қаласы әкімінің кейбір шешімдерінің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Тараз қаласы әкімі аппаратының басшысына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қалалық аумақтық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20 желтоқсандағы №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бойынша сайлау учаскелері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сайлау учаскесі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"Барысхан" алабы, Ботамойнақ көшесі 27, "Жамбыл облысы әкімдігінің білім басқармасы Тараз қаласының білім бөлімінің № 62 орта мектебі" коммуналдық мемлекеттік мекемесінің ғимараты.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учаскесiнiң шекарасы: Тараз қаласы: "Қарасай" алабы: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Сырдария көшесінің үйлері,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Ақмолда тұйық көшесінің үйлері,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Арычный көшесінің үйлері,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Арычный тұйық көшесінің үйлері,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Тілеміс ақын көшесінің үйлері,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Дальний кірме жолының үйлері,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Шаттық көшесінің үйлері,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Шаттық тұйық көшесінің үйлері,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Молдабаев көшесінің үйлері,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көшесінің үйлері,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2-тұйық көшесінің үйлері,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көшесінің кірме жолының үйлері,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Ниязымбетов көшесінің үйлері,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Ниязымбетов тұйық көшесінің үйлері,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тұйық көшесінің үйлері,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Сәти Үмбетбаев көшесінің үйлері,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Сәти Үмбетбаев тұйық көшесінің үйлері,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Жайлау көшесінің үйлері,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Алмалы көшесінің үйлері,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Сауытбек ақын көшесінің үйлері,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Речной көшесінің үйлері,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Төлебаев көшесінің үйлері,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тұйық көшесінің үйлері.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сайлау учаскесі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Өтеген батыр көшесі 47, "Жамбыл облысы әкімдігінің білім басқармасы Тараз қаласының білім бөлімінің № 6 орта мектебі" коммуналдық мемлекеттік мекемесінің ғимараты.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Андрей Сорокин көшесінің 9-103 (тақ сан жағы), 2-102 (жұп сан жағы) үйлері,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Сорокин 1-тұйық көшесінің үйлері,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Сорокин 2-тұйық көшесінің үйлері,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Сорокин 3-тұйық көшесінің үйлері,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Сорокин 4-тұйық көшесінің үйлері,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Спандияр Көбеев көшесінің 1А-47 (тақ сан жағы), 18-86 (жұп сан жағы) үйлері,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көшесінің 1-105 (тақ сан жағы), 2-42 (жұп сан жағы) үйлері,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1-тұйық көшесінің үйлері,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2-тұйық көшесінің 9-15 (тақ сан жағы) үйлері,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Әлішер Науаи көшесінің үйлері,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жол көшесінің 1-47 (тақ сан жағы), 2-68 (жұп сан жағы) үйлері,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жол тұйық көшесінің үйлері,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Цветочный көшесінің үйлері,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Цветочный тұйық көшесінің үйлері,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көшесінің 1-35 (тақ сан жағы), 2-20 (жұп сан жағы) үйлері,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Шмидт көшесінің үйлері,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Сағырбайұлы көшесінің үйлері,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Сағырбайұлы 1-тұйық көшесінің 1-7 (тақ сан жағы), 2-8 (жұп сан жағы) үйлері,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Сағырбайұлы 2- тұйық көшесінің үйлері,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Фадеев көшесінің үйлері,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Өтеген батыр көшесінің 25-71 (тақ сан жағы) үйлері,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Өтеген батыр 1-тұйық көшесінің үйлері,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Өтеген батыр 2-тұйық көшесінің үйлері,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көшесінің 43-75 (тақ сан жағы), 44-58 (жұп сан жағы) үйлері,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Гончаров көшесінің 11-25 (тақ сан жағы), 10-16 (жұп сан жағы) үйлері,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 Шевченко көшесінің үйлері.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сайлау учаскесі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Өтеген батыр көшесі 49, Жамбыл облысы әкімдігінің білім басқармасының "Жамбыл индустриалды - технологиялық колледжі" коммуналдық мемлекеттік қазыналық кәсіпорнының ғимараты.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Нығметолла Киікбаев көшесінің үйлері,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Нұрманбетов көшесінің үйлері,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Ақыртас көшесінің үйлері,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көшесінің 93-131 (тақ сан жағы) үйлері,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Спандияр Көбеев көшесінің 2-16 (жұп сан жағы) үйлері,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2-тұйық көшесінің 1-7 (тақ сан жағы), 2-20 (жұп сан жағы) үйлері,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көшесінің 1-41 (тақ сан жағы), 2-42 (жұп сан жағы) үйлері,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кірме жолының үйлері,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көшесінің үйлері,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Құрманғазы Сағырбайұлы 1-тұйық көшесінің 9-17А (тақ сан жағы), 10-18 (жұп сан жағы) үйлері,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Москва көшесінің үйлері,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Өтеген батыр көшесінің 1-23 (тақ сан жағы), 2-16 (жұп сан жағы) үйлері,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Жауғаш батыр көшесінің 39/1-69 (тақ сан жағы), 2-28 (жұп сан жағы) үйлері,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Жауғаш батыр 2-көшесінің үйлері,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Андрей Сорокин көшесінің 1-7 (тақ сан жағы), 2А, 2Б, 2В үйлері,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Театральный көшесінің үйлері,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Театральный тұйық көшесінің үйлері,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Рафинад көшесінің үйлері,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Рафинад тұйық көшесінің үйлері,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көшесінің үйлері,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Гончаров көшесінің 1-9 (тақ сан жағы), 2-8 (жұп сан жағы) үйлері.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сайлау учаскесі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Жауғаш батыр көшесі 4А, "Жамбыл облысы әкімдігінің білім басқармасы Тараз қаласының білім бөлімінің № 22 орта мектебі" коммуналдық мемлекеттік мекемесінің ғимараты.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Айнакөл көшесінің үйлері,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Айнакөл өтпе жолының үйлері,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Оқым-Қортыс көшесінің үйлері,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Моисей Урицкий көшесінің үйлері,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Моисей Урицкий 1-тұйық көшесінің үйлері,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Моисей Урицкий 2- тұйық көшесінің үйлері,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көшесінің 1-91А (тақ сан жағы), 2-88 (жұп сан жағы) үйлері,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1-тұйық көшесінің үйлері,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2-тұйық көшесінің үйлері,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3-тұйық көшесінің үйлері,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4-тұйық көшесінің үйлері,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5-тұйық көшесінің үйлері,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 Жалил көшесінің үйлері,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 Жалил тұйық көшесінің үйлері,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көшесінің үйлері,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2-көшесінің үйлері,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1-тұйық көшесінің үйлері,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2-тұйық көшесінің үйлері,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3-тұйық көшесінің үйлері,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Жауғаш батыр көшесінің 1-37 (тақ сан жағы) үйлері,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Жауғаш батыр кірме жолының үйлері.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сайлау учаскесі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Жауғаш батыр көшесі 71, "Жамбыл облысы әкімдігінің білім басқармасы Тараз қаласының білім бөлімінің М.Мақатаев атындағы № 14 орта мектебі" коммуналдық мемлекеттік мекемесінің ғимараты.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"Барысхан" алабы: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қайнар көшесінің үйлері,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қайнар 1-тұйық көшесінің үйлері,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 қайнар 2-тұйық көшесінің үйлері,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Шоқай көшесінің үйлері,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көшесінің үйлері,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Алыптегін көшесінің үйлері,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Түймекент көшесінің үйлері,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Жетітөбе көшесінің үйлері,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Сүйінбай көшесінің үйлері,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Сарбас ақын көшесінің үйлері,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К.Сартбаев көшесінің үйлері,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Ақбұлым көшесінің үйлері,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Ботамойнақ көшесінің үйлері,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Н.Құрманбетов көшесінің үйлері,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Спандияр Көбеев көшесінің 49-101А (тақ сан жағы), 88-176 (жұп сан жағы) үйлері,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Спандияр Көбеев тұйық көшесінің үйлері,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көшесінің 107-173А (тақ сан жағы), 44-150 (жұп сан жағы) үйлері,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жол көшесінің 49-115 (тақ сан жағы) үйлері,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Наурызбай батыр көшесінің үйлері,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көшесінің үйлері,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көшесінің үйлері,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Бурный көшесінің үйлері,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Бурный 2-тұйық көшесінің үйлері,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Бурный 3-тұйық көшесінің үйлері,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көшесінің үйлері,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1-тұйық көшесінің үйлері,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3-тұйық көшесінің үйлері,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4-тұйық көшесінің үйлері,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5-тұйық көшесінің үйлері,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көшесінің 135-137 (тақ сан жағы), 114-118 (жұп сан жағы) үйлері,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Жауғаш батыр көшесінің 71-105 (тақ сан жағы) үйлері.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сайлау учаскесі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Солнечный көшесі 2, "Жамбыл облысы әкімдігінің білім басқармасы Тараз қаласының білім бөлімінің № 34 орта мектебі" коммуналдық мемлекеттік мекемесінің ғимараты.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Солнечный көшесінің үйлері,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саяжай алабының үйлері.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сайлау учаскесі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Жібек жолы көшесі 104А, "Жамбыл облысы әкімдігінің білім басқармасы Тараз қаласының білім бөлімінің М.Мәметова атындағы № 27 орта мектебі" коммуналдық мемлекеттік мекемесінің ғимараты.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Ұлтанбаев көшесінің үйлері,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көшесінің үйлері,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1-тұйық көшесінің үйлері,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2-тұйық көшесінің үйлері,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3-тұйық көшесінің үйлері,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4-тұйық көшесінің үйлері,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5-тұйық көшесінің үйлері,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 хан 6-тұйық көшесінің үйлері,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көшесінің үйлері,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тұйық көшесінің үйлері,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Тектұрмас көшесінің үйлері,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Бебель көшесінің үйлері,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Күләш Бәйсейітова көшесінің үйлері,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Күләш Бәйсейітова тұйық көшесінің үйлері,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Мағазы Масанчи көшесінің үйлері,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Мағазы Масанчи тұйық көшесінің үйлері,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Талас 2-көшесінің үйлері,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Лесхоз көшесінің үйлері,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Ақбозов көшесінің үйлері,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Ақбота көшесінің үйлері,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Меңлібаев көшесінің үйлері,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Көктерек көшесінің үйлері,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Аяулы көшесінің үйлері.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сайлау учаскесі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Демьян Бедный көшесі 92, "Жамбыл облысы әкімдігінің білім басқармасы Тараз қаласының білім бөлімінің № 18 орта мектебі" коммуналдық мемлекеттік мекемесінің ғимараты.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Говоров көшесінің үйлері,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Говоров тұйық көшесінің үйлері,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Демьян Бедный көшесінің 1-7А (тақ сан жағы), 2-4А (жұп сан жағы) үйлері,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Самарқанд көшесінің 1-29 (тақ сан жағы), 2-86 (жұп сан жағы) үйлері,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Самарқанд 2-тұйық көшесінің үйлері,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Зоя Космодемьянская көшесінің 1-47 (тақ сан жағы) үйлері,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Зоя Космодемьянская тұйық көшесінің үйлері,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көшесінің 1-11 (тақ сан жағы) үйлері,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1-тұйық көшесінің үйлері,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көшесінің үйлері,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тұйық көшесінің үйлері,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Қожаберген жырау көшесінің үйлері,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Қожаберген жырау кірме жолының үйлері,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көшесінің үйлері,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кірме жолының үйлері,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көшесінің үйлері,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Песчанный 1-тұйық көшесінің үйлері,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Песчанный 2-тұйық көшесінің үйлері,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көшесінің үйлері,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Василий Банников көшесінің үйлері,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Кішібесағаш тұйық көшесінің үйлері.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сайлау учаскесі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Абай даңғылы 278, Жамбыл облысы әкімдігінің білім басқармасының "Тараз теміржол көлік және коммуникация колледжі" коммуналдық мемлекеттік қазыналық кәсіпорнының ғимараты.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Абай даңғылының 305А-415 (тақ сан жағы), 242-316А (жұп сан жағы) үйлері,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Самарқанд көшесінің 31-101 (тақ сан жағы) үйлері,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Самарқанд 1-тұйық көшесінің үйлері,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Зоя Космодемьянская көшесінің 2-22 (жұп сан жағы) үйлері,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Демьян Бедный көшесінің 9-33 (тақ сан жағы), 6-76 (жұп сан жағы) үйлері,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Демьян Бедный тұйық көшесінің үйлері,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Қағанат көшесінің үйлері,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Бесағаш тұйық көшесінің үйлері,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Пархоменко көшесінің үйлері,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көшесінің 2-8А (жұп сан жағы) үйлері,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2-тұйық көшесінің үйлері,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көшесінің 1-69 (тақ сан жағы) үйлері,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1-тұйық көшесінің үйлері,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2-кірме жолының үйлері,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ФЗО 1-тұйық көшесінің үйлері,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ФЗО 2-тұйық көшесінің үйлері.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сайлау учаскесі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Демьян Бедный көшесі 92, "Жамбыл облысы әкімдігінің білім басқармасы Тараз қаласының білім бөлімінің № 18 орта мектебі" коммуналдық мемлекеттік мекемесінің ғимараты.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Абай даңғылының 481-579А (тақ сан жағы), 372-614 (жұп сан жағы) үйлері,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көшесінің үйлері,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1-тұйық көшесінің үйлері,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2-тұйық көшесінің үйлері,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Сәбит Мұқанов 3-тұйық көшесінің үйлері,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Чкалов көшесінің 13-55 (тақ сан жағы), 10-114В (жұп сан жағы) үйлері,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көшесінің үйлері,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Матросов кірме жолының үйлері,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Демьян Бедный көшесінің 35-113 (тақ сан жағы), 78-126 (жұп сан жағы) үйлері,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Тайыр Тастандиев көшесінің үйлері,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Тайыр Тастандиев 4-тұйық көшесінің үйлері,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Иманов тұйық көшесінің үйлері.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сайлау учаскесі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Шаумян көшесі 45, "Жамбыл облысы әкімдігінің білім басқармасы Тараз қаласының білім бөлімінің Ғ.Мұратбаев атындағы № 17 орта мектебі" коммуналдық мемлекеттік мекемесінің ғимараты.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Тіленші Аппаев көшесінің 37-53 (тақ сан жағы) үйлері,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көшесінің 153-277 (тақ сан жағы), 16-168 (жұп сан жағы) үйлері,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2-тұйық көшесінің үйлері,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3-тұйық көшесінің үйлері,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4-тұйық көшесінің үйлері,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5-тұйық көшесінің үйлері,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6-тұйық көшесінің үйлері,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Шаумян көшесінің 45-49 (тақ сан жағы), 40-48А (жұп сан жағы) үйлері,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көшесінің 1-43 (тақ сан жағы), 2-18 (жұп сан жағы) үйлері,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Патрис Лумумба көшесінің 1-51 (тақ сан жағы), 58-112 (жұп сан жағы) үйлері,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Патрис Лумумба 1-тұйық көшесінің үйлері,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Патрис Лумумба 2-тұйық көшесінің үйлері,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1-тұйық көшесінің үйлері,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2-тұйық көшесінің үйлері,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3-тұйық көшесінің үйлері,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көшесінің 1-27 (тақ сан жағы), 4-42 (жұп сан жағы) үйлері,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көшесінің 5-45 (тақ сан жағы), 2-50 (жұп сан жағы) үйлері,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3-тұйық көшесінің үйлері,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Арыстан баб көшесінің 91-131 (тақ сан жағы), 142-168 (жұп сан жағы) үйлері,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Ягодный көшесінің үйлері,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Клубничный көшесінің үйлері,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Тухачевский көшесінің үйлері,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Әзізбеков көшесінің үйлері,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Қабылбек Сарымолдаев көшесінің үйлері,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көшесінің 70-125 үйлері,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Асфальт көшесінің үйлері.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сайлау учаскесі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Мұхамеджан Тынышбаев көшесі 26А, "Жамбыл Рем Сервис" жауапкершілігі шектеулі серіктестігінің ғимараты.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Абай даңғылының 417-479 (тақ сан жағы), 318-370А (жұп сан жағы) үйлері,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Жолшы Сыздықов көшесінің 71-151 (тақ сан жағы), 2-14 (жұп сан жағы) үйлері,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Тынышбаев көшесінің 1-21 (тақ сан жағы), 2-28Б (жұп сан жағы) үйлері,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Патрис Лумумба көшесінің 2-56 (жұп сан жағы) үйлері, 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Пірманов көшесінің 1-67 (тақ сан жағы) үйлері,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Песочный көшесінің үйлері,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Тіленші Аппаев көшесінің 1-35 (тақ сан жағы), 2-38А (жұп сан жағы) үйлері,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Шаумян көшесінің 1-41А (тақ сан жағы), 2-38А (жұп сан жағы) үйлері,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Шаумян 1-тұйық көшесінің үйлері,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Шаумян 2-тұйық көшесінің үйлері.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сайлау учаскесі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Жұмаділ Ақылбеков көшесі 2, "Жамбыл облысы әкімдігінің білім басқармасы Тараз қаласының білім бөлімінің № 11 орта мектебі" коммуналдық мемлекеттік мекемесінің ғимараты.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Мұхамеджан Тынышбаев көшесінің 33-47 (тақ сан жағы), 30-44 (жұп сан жағы) үйлері,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Пірманов көшесінің 69-105 (тақ сан жағы), 2-112 (жұп сан жағы) үйлері,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Түрксіб көшесінің үйлері,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Түрксіб тұйық көшесінің үйлері,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Жұмаділ Ақылбеков көшесінің үйлері,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Жұмаділ Ақылбеков 1-тұйық көшесінің үйлері,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Жұмаділ Ақылбеков 2-тұйық көшесінің үйлері,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 көшесінің 1, 2, 4, 6, 8 үйлері,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көшесінің 1, 1А, 2, 4, 6 үйлері,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Ишин көшесінің 1-3 (тақ сан жағы) үйлері,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Тіленші Аппаев көшесінің 55-75 (тақ сан жағы), 40-48А (жұп сан жағы) үйлері,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Тіленші Аппаев 1-тұйық көшесінің үйлері,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Тіленші Аппаев 2-тұйық көшесінің үйлері,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Уездный өтпе жолының үйлері.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14 сайлау учаскесі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Байзақ Пірманов көшесі 138, "Жамбыл облысы әкімдігінің білім басқармасы Тараз қаласының білім бөлімінің Ю.Гагарин атындағы № 29 орта мектебі" коммуналдық мемлекеттік мекемесінің ғимараты.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Ғазиз Лұқманов көшесінің 35-59 (тақ сан жағы), 38-80 (жұп сан жағы) үйлері,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көшесінің 45-117 (тақ сан жағы), 20-74 (жұп сан жағы) үйлері,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тұйық көшесінің үйлері,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Тұрғынбек Тындыбеков көшесінің үйлері,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көшесінің үйлері,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батыр 4-тұйық көшесінің үйлері,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Арыстан баб 2-тұйық көшесінің үйлері,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көшесінің 29-67 (тақ сан жағы), 44-102 (жұп сан жағы) үйлері,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батыр көшесінің үйлері,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көшесінің 47-75 (тақ сан жағы), 52-66А (жұп сан жағы) үйлері,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4-тұйық көшесінің үйлері,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Плеханов 5-тұйық көшесінің үйлері,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Пірманов көшесінің 107-203 (тақ сан жағы), 114-186 (жұп сан жағы) үйлері.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15 сайлау учаскесі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Прибалхашский көшесі 15А, "Жамбыл облысы әкімдігінің білім басқармасы Тараз қаласының білім бөлімінің М.Жұмабаев атындағы № 21 орта мектебі" коммуналдық мемлекеттік мекемесінің ғимараты.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Ғазиз Лұқманов көшесінің 124-134 (жұп сан жағы), 193, 203, 207 үйлері,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Лұқманов 1-тұйық көшесінің үйлері,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Лұқманов 2-тұйық көшесінің үйлері,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көшесінің 1-35 (тақ сан жағы), 2Б-70 (жұп сан жағы) үйлері,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1-тұйық көшесінің үйлері,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2-тұйық көшесінің үйлері,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3-тұйық көшесінің үйлері,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4-тұйық көшесінің үйлері,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өтпе жолының үйлері,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 кірме жолының үйлері,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Шалғай Қарасу көшесінің үйлері,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Шалғай Қарасу тұйық көшесінің үйлері,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Шалғай Қарасу өтпе жолының үйлері,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Шалғай Қарасу кірме жолының үйлері.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16 сайлау учаскесі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Жұмаділ Ақылбеков көшесі 2, "Жамбыл облысы әкімдігінің білім басқармасы Тараз қаласының білім бөлімінің № 11 орта мектебі" коммуналдық мемлекеттік мекемесінің ғимараты.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Ғазиз Лұқманов көшесінің 1-33 (тақ сан жағы), 2-28 (жұп сан жағы) үйлері,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Коломейцев көшесінің үйлері,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Коломейцев тұйық көшесінің үйлері,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Коломейцев өтпе жолының үйлері,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Уездный 2-көшесінің үйлері,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Уездный 1-тұйық көшесінің үйлері,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Уездный 2-тұйық көшесінің үйлері,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 көшесінің 3-47 (тақ сан жағы), 10-54 (жұп сан жағы) үйлері,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көшесінің 3-9 (тақ сан жағы), 8-20 (жұп сан жағы) үйлері,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1-тұйық көшесінің үйлері,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2-тұйық көшесінің үйлері,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1-өтпе жолының үйлері,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2-өтпе жолының үйлері,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Жилкооперация кірме жолының үйлері,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Ишин көшесінің 5-51 (тақ сан жағы) үйлері,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 Толстой көшесінің 117А-151 (тақ сан жағы), 74А-88 (жұп сан жағы) үйлері,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көшесінің үйлері,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1-тұйық көшесінің үйлері,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2-тұйық көшесінің үйлері,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3-тұйық көшесінің үйлері,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4-тұйық көшесінің үйлері,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Беспалов тұйық көшесінің үйлері,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Беспалов өтпе жолының үйлері.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 сайлау учаскесі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Мұхамеджан Тынышбаев көшесі 48, "Қазақстан темір жолы" Ұлттық компаниясы" акционерлік қоғамының "Жамбыл магистральдық желі бөлімшесі" филиалы Жамбыл жол дистанциясының ғимараты.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Ахмет Байтұрсынов көшесінің 1 үйі,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Ишин көшесінің 2-94 (жұп сан жағы) үйлері,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Ишин тұйық көшесінің үйлері,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1-көшесінің үйлері,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2-көшесінің үйлері,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3-көшесінің үйлері,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көшесінің үйлері,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1-көшесінің үйлері,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2-көшесінің үйлері,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3-көшесінің үйлері,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 4-көшесінің үйлері,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Тынышбаев көшесінің 49-67 (тақ сан жағы), 46-88 (жұп сан жағы) үйлері.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 сайлау учаскесі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Прибалхашский көшесі 15А, "Жамбыл облысы әкімдігінің білім басқармасы Тараз қаласының білім бөлімінің М.Жұмабаев атындағы № 21 орта мектебі" коммуналдық мемлекеттік мекемесінің ғимараты.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Қостанай көшесінің үйлері,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1-тұйық көшесінің үйлері,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2-тұйық көшесінің үйлері,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3-тұйық көшесінің үйлері,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кірме жолының үйлері,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3-кірме жолының үйлері,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өтпе жолының үйлері,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Есенин көшесінің үйлері,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Беделбаев көшесінің үйлері,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Прибалхашский көшесінің үйлері,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көшесінің үйлері,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Анарбаев көшесінің үйлері,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көшесінің үйлері,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көшесінің үйлері,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Талдықорған тұйық көшесінің үйлері,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Өскемен көшесінің үйлері,</w:t>
      </w:r>
    </w:p>
    <w:bookmarkEnd w:id="369"/>
    <w:bookmarkStart w:name="z38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Өркениет көшесінің үйлері,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Атлах көшесінің үйлері,</w:t>
      </w:r>
    </w:p>
    <w:bookmarkEnd w:id="371"/>
    <w:bookmarkStart w:name="z38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көшесінің үйлері,</w:t>
      </w:r>
    </w:p>
    <w:bookmarkEnd w:id="372"/>
    <w:bookmarkStart w:name="z38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көшесінің үйлері,</w:t>
      </w:r>
    </w:p>
    <w:bookmarkEnd w:id="373"/>
    <w:bookmarkStart w:name="z38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көшесінің үйлері,</w:t>
      </w:r>
    </w:p>
    <w:bookmarkEnd w:id="374"/>
    <w:bookmarkStart w:name="z38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Тұран көшесінің үйлері,</w:t>
      </w:r>
    </w:p>
    <w:bookmarkEnd w:id="375"/>
    <w:bookmarkStart w:name="z38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көшесінің үйлері,</w:t>
      </w:r>
    </w:p>
    <w:bookmarkEnd w:id="376"/>
    <w:bookmarkStart w:name="z38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Болашақ көшесінің үйлері,</w:t>
      </w:r>
    </w:p>
    <w:bookmarkEnd w:id="377"/>
    <w:bookmarkStart w:name="z39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Керуен көшесінің үйлері.</w:t>
      </w:r>
    </w:p>
    <w:bookmarkEnd w:id="378"/>
    <w:bookmarkStart w:name="z39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 сайлау учаскесі</w:t>
      </w:r>
    </w:p>
    <w:bookmarkEnd w:id="379"/>
    <w:bookmarkStart w:name="z39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Желтовский көшесі 1А, "Жамбыл облысы әкімдігінің білім басқармасы Тараз қаласының білім бөлімінің Ә.Молдағұлова атындағы № 28 орта мектебі" коммуналдық мемлекеттік мекемесінің ғимараты.</w:t>
      </w:r>
    </w:p>
    <w:bookmarkEnd w:id="380"/>
    <w:bookmarkStart w:name="z39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Ықылас Дүкенұлы көшесінің 133-217 (тақ сан жағы) үйлері,</w:t>
      </w:r>
    </w:p>
    <w:bookmarkEnd w:id="381"/>
    <w:bookmarkStart w:name="z39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Баженов көшесінің үйлері,</w:t>
      </w:r>
    </w:p>
    <w:bookmarkEnd w:id="382"/>
    <w:bookmarkStart w:name="z39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Казаков көшесінің үйлері,</w:t>
      </w:r>
    </w:p>
    <w:bookmarkEnd w:id="383"/>
    <w:bookmarkStart w:name="z39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Казаков тұйық көшесінің үйлері,</w:t>
      </w:r>
    </w:p>
    <w:bookmarkEnd w:id="384"/>
    <w:bookmarkStart w:name="z39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Щусев көшесінің үйлері,</w:t>
      </w:r>
    </w:p>
    <w:bookmarkEnd w:id="385"/>
    <w:bookmarkStart w:name="z39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Щусев тұйық көшесінің үйлері,</w:t>
      </w:r>
    </w:p>
    <w:bookmarkEnd w:id="386"/>
    <w:bookmarkStart w:name="z39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33А-121 (тақ сан жағы), 66-114 (жұп сан жағы) үйлері,</w:t>
      </w:r>
    </w:p>
    <w:bookmarkEnd w:id="387"/>
    <w:bookmarkStart w:name="z40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Желтовский көшесінің үйлері,</w:t>
      </w:r>
    </w:p>
    <w:bookmarkEnd w:id="388"/>
    <w:bookmarkStart w:name="z40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Желтовский тұйық көшесінің үйлері,</w:t>
      </w:r>
    </w:p>
    <w:bookmarkEnd w:id="389"/>
    <w:bookmarkStart w:name="z40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Желтовский кірме жолының үйлері,</w:t>
      </w:r>
    </w:p>
    <w:bookmarkEnd w:id="390"/>
    <w:bookmarkStart w:name="z40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Түймебай Әшімбаев көшесінің 1-9 (тақ сан жағы) үйлері,</w:t>
      </w:r>
    </w:p>
    <w:bookmarkEnd w:id="391"/>
    <w:bookmarkStart w:name="z40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261А, 256-374 (жұп сан жағы) үйлері.</w:t>
      </w:r>
    </w:p>
    <w:bookmarkEnd w:id="392"/>
    <w:bookmarkStart w:name="z40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 сайлау учаскесі</w:t>
      </w:r>
    </w:p>
    <w:bookmarkEnd w:id="393"/>
    <w:bookmarkStart w:name="z40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Желтовский көшесі 1А, "Жамбыл облысы әкімдігінің білім басқармасы Тараз қаласының білім бөлімінің Ә.Молдағұлова атындағы № 28 орта мектебі" коммуналдық мемлекеттік мекемесінің ғимараты.</w:t>
      </w:r>
    </w:p>
    <w:bookmarkEnd w:id="394"/>
    <w:bookmarkStart w:name="z40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Файзын Қыпшақбаев көшесінің 55-95 (тақ сан жағы), 68А-96А (жұп сан жағы) үйлері,</w:t>
      </w:r>
    </w:p>
    <w:bookmarkEnd w:id="395"/>
    <w:bookmarkStart w:name="z40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Әбілхан Қастеев көшесінің үйлері,</w:t>
      </w:r>
    </w:p>
    <w:bookmarkEnd w:id="396"/>
    <w:bookmarkStart w:name="z40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Әбілхан Қастеев өтпе жолының үйлері,</w:t>
      </w:r>
    </w:p>
    <w:bookmarkEnd w:id="397"/>
    <w:bookmarkStart w:name="z41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Әбдіразақ Елібаев көшесінің үйлері,</w:t>
      </w:r>
    </w:p>
    <w:bookmarkEnd w:id="398"/>
    <w:bookmarkStart w:name="z41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Әбдіразақ Елібаев өтпе жолының үйлері,</w:t>
      </w:r>
    </w:p>
    <w:bookmarkEnd w:id="399"/>
    <w:bookmarkStart w:name="z41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Караван көшесінің үйлері,</w:t>
      </w:r>
    </w:p>
    <w:bookmarkEnd w:id="400"/>
    <w:bookmarkStart w:name="z41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Атамқұл Жаңабаев көшесінің үйлері,</w:t>
      </w:r>
    </w:p>
    <w:bookmarkEnd w:id="401"/>
    <w:bookmarkStart w:name="z41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Атамқұл Жаңабаев өтпе жолының үйлері,</w:t>
      </w:r>
    </w:p>
    <w:bookmarkEnd w:id="402"/>
    <w:bookmarkStart w:name="z41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көшесінің үйлері,</w:t>
      </w:r>
    </w:p>
    <w:bookmarkEnd w:id="403"/>
    <w:bookmarkStart w:name="z41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тұйық көшесінің үйлері,</w:t>
      </w:r>
    </w:p>
    <w:bookmarkEnd w:id="404"/>
    <w:bookmarkStart w:name="z41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өтпе жолының үйлері,</w:t>
      </w:r>
    </w:p>
    <w:bookmarkEnd w:id="405"/>
    <w:bookmarkStart w:name="z41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Өзтүрік көшесінің 27-91 (тақ сан жағы), 16-82 (жұп сан жағы) үйлері,</w:t>
      </w:r>
    </w:p>
    <w:bookmarkEnd w:id="406"/>
    <w:bookmarkStart w:name="z41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көшесінің 156-220 (жұп сан жағы) үйлері,</w:t>
      </w:r>
    </w:p>
    <w:bookmarkEnd w:id="407"/>
    <w:bookmarkStart w:name="z42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Шоқалақов көшесінің үйлері,</w:t>
      </w:r>
    </w:p>
    <w:bookmarkEnd w:id="408"/>
    <w:bookmarkStart w:name="z42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Салават Юлаев көшесінің үйлері,</w:t>
      </w:r>
    </w:p>
    <w:bookmarkEnd w:id="409"/>
    <w:bookmarkStart w:name="z42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Жандосов көшесінің үйлері,</w:t>
      </w:r>
    </w:p>
    <w:bookmarkEnd w:id="410"/>
    <w:bookmarkStart w:name="z42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Клара Цеткин көшесінің үйлері,</w:t>
      </w:r>
    </w:p>
    <w:bookmarkEnd w:id="411"/>
    <w:bookmarkStart w:name="z42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 Сағынтаев көшесінің үйлері,</w:t>
      </w:r>
    </w:p>
    <w:bookmarkEnd w:id="412"/>
    <w:bookmarkStart w:name="z42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Саңырық батыр көшесінің 7Б, 9, 15 (тақ сан жағы), 2-68Б (жұп сан жағы) үйлері.</w:t>
      </w:r>
    </w:p>
    <w:bookmarkEnd w:id="413"/>
    <w:bookmarkStart w:name="z42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 сайлау учаскесі</w:t>
      </w:r>
    </w:p>
    <w:bookmarkEnd w:id="414"/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"Алатау" шағынауданы 9, "Жамбыл облысы әкімдігінің білім басқармасы Тараз қаласының білім бөлімінің № 43 орта мектебі" коммуналдық мемлекеттік мекемесінің ғимараты.</w:t>
      </w:r>
    </w:p>
    <w:bookmarkEnd w:id="415"/>
    <w:bookmarkStart w:name="z4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Михаил Лермонтов көшесінің 4-106 (жұп сан жағы) үйлері,</w:t>
      </w:r>
    </w:p>
    <w:bookmarkEnd w:id="416"/>
    <w:bookmarkStart w:name="z4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Жалаңтөс батыр көшесінің үйлері,</w:t>
      </w:r>
    </w:p>
    <w:bookmarkEnd w:id="417"/>
    <w:bookmarkStart w:name="z4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Әлихан Бөкейхан көшесінің үйлері,</w:t>
      </w:r>
    </w:p>
    <w:bookmarkEnd w:id="418"/>
    <w:bookmarkStart w:name="z4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Кулибин көшесінің үйлері,</w:t>
      </w:r>
    </w:p>
    <w:bookmarkEnd w:id="419"/>
    <w:bookmarkStart w:name="z4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Әбдіқадыр Жүргенов көшесінің үйлері,</w:t>
      </w:r>
    </w:p>
    <w:bookmarkEnd w:id="420"/>
    <w:bookmarkStart w:name="z4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Елюбаев көшесінің үйлері,</w:t>
      </w:r>
    </w:p>
    <w:bookmarkEnd w:id="421"/>
    <w:bookmarkStart w:name="z4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Сыпыра жырау көшесінің 47-61 (тақ сан жағы) үйлері,</w:t>
      </w:r>
    </w:p>
    <w:bookmarkEnd w:id="422"/>
    <w:bookmarkStart w:name="z4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көшесінің 171-191 (тақ сан жағы), 164-184 (жұп сан жағы) үйлері,</w:t>
      </w:r>
    </w:p>
    <w:bookmarkEnd w:id="423"/>
    <w:bookmarkStart w:name="z4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Брат көшесінің үйлері,</w:t>
      </w:r>
    </w:p>
    <w:bookmarkEnd w:id="424"/>
    <w:bookmarkStart w:name="z4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Файзын Қыпшақбаев көшесінің 27-53 (тақ сан жағы), 30-68 (жұп сан жағы) үйлері,</w:t>
      </w:r>
    </w:p>
    <w:bookmarkEnd w:id="425"/>
    <w:bookmarkStart w:name="z4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Файзын Қыпшақбаев тұйық көшесінің үйлері,</w:t>
      </w:r>
    </w:p>
    <w:bookmarkEnd w:id="426"/>
    <w:bookmarkStart w:name="z4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Файзын Қыпшақбаев өтпе жолының үйлері,</w:t>
      </w:r>
    </w:p>
    <w:bookmarkEnd w:id="427"/>
    <w:bookmarkStart w:name="z4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Крылов көшесінің 19-63 (тақ сан жағы), 20-64 (жұп сан жағы) үйлері,</w:t>
      </w:r>
    </w:p>
    <w:bookmarkEnd w:id="428"/>
    <w:bookmarkStart w:name="z44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көшесінің 267-297 (тақ сан жағы), 342-362 (жұп сан жағы) үйлері,</w:t>
      </w:r>
    </w:p>
    <w:bookmarkEnd w:id="429"/>
    <w:bookmarkStart w:name="z44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Өзтүрік көшесінің 1-25 (тақ сан жағы), 2-14 (жұп сан жағы) үйлері,</w:t>
      </w:r>
    </w:p>
    <w:bookmarkEnd w:id="430"/>
    <w:bookmarkStart w:name="z44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Өзтүрік кірме жолының үйлері,</w:t>
      </w:r>
    </w:p>
    <w:bookmarkEnd w:id="431"/>
    <w:bookmarkStart w:name="z44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көшесінің 108-152 (жұп сан жағы) үйлері.</w:t>
      </w:r>
    </w:p>
    <w:bookmarkEnd w:id="432"/>
    <w:bookmarkStart w:name="z4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22 сайлау учаскесі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257, "СМП-306" жауапкершілігі шектеулі серіктестігінің ғимараты.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Байзақ батыр көшесінің 259, 240-252Б (жұп сан жағы) үйлері,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Түймебай Әшімбаев көшесінің 2-10 (жұп сан жағы) үйлері,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батырлары 1-тұйық көшесінің үйлері,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батырлары 2-тұйық көшесінің үйлері,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Ақсай көшесінің үйлері,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көшесінің 107-131 (тақ сан жағы) үйлері,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Кармелюк көшесінің 15-25 (тақ сан жағы), 22-50 (жұп сан жағы) үйлері,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Кармелюк тұйық көшесінің үйлері,</w:t>
      </w:r>
    </w:p>
    <w:bookmarkEnd w:id="442"/>
    <w:bookmarkStart w:name="z4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Жиембет жырау көшесінің үйлері,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13-33 (тақ сан жағы), 30-64 (жұп сан жағы) үйлері,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1-тұйық көшесінің үйлері,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2-тұйық көшесінің үйлері,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3-тұйық көшесінің үйлері,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4-тұйық көшесінің үйлері,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көшесінің үйлері,</w:t>
      </w:r>
    </w:p>
    <w:bookmarkEnd w:id="449"/>
    <w:bookmarkStart w:name="z4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тұйық көшесінің үйлері,</w:t>
      </w:r>
    </w:p>
    <w:bookmarkEnd w:id="450"/>
    <w:bookmarkStart w:name="z4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1-тұйық көшесінің үйлері,</w:t>
      </w:r>
    </w:p>
    <w:bookmarkEnd w:id="451"/>
    <w:bookmarkStart w:name="z4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2-тұйық көшесінің үйлері,</w:t>
      </w:r>
    </w:p>
    <w:bookmarkEnd w:id="452"/>
    <w:bookmarkStart w:name="z4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3-тұйық көшесінің үйлері,</w:t>
      </w:r>
    </w:p>
    <w:bookmarkEnd w:id="453"/>
    <w:bookmarkStart w:name="z4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Степан Разин 4-тұйық көшесінің үйлері,</w:t>
      </w:r>
    </w:p>
    <w:bookmarkEnd w:id="454"/>
    <w:bookmarkStart w:name="z4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1-тұйық көшесінің 15-39 (тақ сан жағы), 12-56 (жұп сан жағы) үйлері,</w:t>
      </w:r>
    </w:p>
    <w:bookmarkEnd w:id="455"/>
    <w:bookmarkStart w:name="z46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4-тұйық көшесінің үйлері,</w:t>
      </w:r>
    </w:p>
    <w:bookmarkEnd w:id="456"/>
    <w:bookmarkStart w:name="z4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5-тұйық көшесінің үйлері.</w:t>
      </w:r>
    </w:p>
    <w:bookmarkEnd w:id="457"/>
    <w:bookmarkStart w:name="z4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 сайлау учаскесі</w:t>
      </w:r>
    </w:p>
    <w:bookmarkEnd w:id="458"/>
    <w:bookmarkStart w:name="z4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272, "АрайАгро-өнімдері" жауапкершілігі шектеулі серіктестігінің ғимараты.</w:t>
      </w:r>
    </w:p>
    <w:bookmarkEnd w:id="459"/>
    <w:bookmarkStart w:name="z4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Ақмолда батыр көшесінің үйлері,</w:t>
      </w:r>
    </w:p>
    <w:bookmarkEnd w:id="460"/>
    <w:bookmarkStart w:name="z4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Ақмолда батыр 1-тұйық көшесінің үйлері,</w:t>
      </w:r>
    </w:p>
    <w:bookmarkEnd w:id="461"/>
    <w:bookmarkStart w:name="z4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Ақмолда батыр 2-тұйық көшесінің үйлері,</w:t>
      </w:r>
    </w:p>
    <w:bookmarkEnd w:id="462"/>
    <w:bookmarkStart w:name="z4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Жәлел Байғысиев көшесінің үйлері,</w:t>
      </w:r>
    </w:p>
    <w:bookmarkEnd w:id="463"/>
    <w:bookmarkStart w:name="z47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225А-257 (тақ сан жағы), 202-236 (жұп сан жағы) үйлері,</w:t>
      </w:r>
    </w:p>
    <w:bookmarkEnd w:id="464"/>
    <w:bookmarkStart w:name="z4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Гоголь көшесінің үйлері,</w:t>
      </w:r>
    </w:p>
    <w:bookmarkEnd w:id="465"/>
    <w:bookmarkStart w:name="z4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Гоголь тұйық көшесінің үйлері,</w:t>
      </w:r>
    </w:p>
    <w:bookmarkEnd w:id="466"/>
    <w:bookmarkStart w:name="z4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көшесінің үйлері,</w:t>
      </w:r>
    </w:p>
    <w:bookmarkEnd w:id="467"/>
    <w:bookmarkStart w:name="z4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тұйық көшесінің үйлері,</w:t>
      </w:r>
    </w:p>
    <w:bookmarkEnd w:id="468"/>
    <w:bookmarkStart w:name="z4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көшесінің 1-27 (тақ сан жағы), 2-12, 14А (жұп сан жағы) үйлері,</w:t>
      </w:r>
    </w:p>
    <w:bookmarkEnd w:id="469"/>
    <w:bookmarkStart w:name="z48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Кармелюк көшесінің 1-13 (тақ сан жағы), 2-20 (жұп сан жағы) үйлері,</w:t>
      </w:r>
    </w:p>
    <w:bookmarkEnd w:id="470"/>
    <w:bookmarkStart w:name="z4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Комратов көшесінің 152-216 (жұп сан жағы) үйлері,</w:t>
      </w:r>
    </w:p>
    <w:bookmarkEnd w:id="471"/>
    <w:bookmarkStart w:name="z48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Комратов 2-өтпе жолының үйлері,</w:t>
      </w:r>
    </w:p>
    <w:bookmarkEnd w:id="472"/>
    <w:bookmarkStart w:name="z4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Қаллаур әкім 4-тұйық көшесінің үйлері,</w:t>
      </w:r>
    </w:p>
    <w:bookmarkEnd w:id="473"/>
    <w:bookmarkStart w:name="z48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көшесінің 137А-153 (тақ сан жағы) үйлері,</w:t>
      </w:r>
    </w:p>
    <w:bookmarkEnd w:id="474"/>
    <w:bookmarkStart w:name="z4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Дмитрий Менделеев көшесінің 1-9 (тақ сан жағы), 2-28 (жұп сан жағы) үйлері,</w:t>
      </w:r>
    </w:p>
    <w:bookmarkEnd w:id="475"/>
    <w:bookmarkStart w:name="z48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Народный көшесінің үйлері,</w:t>
      </w:r>
    </w:p>
    <w:bookmarkEnd w:id="476"/>
    <w:bookmarkStart w:name="z48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Некрасов көшесінің үйлері,</w:t>
      </w:r>
    </w:p>
    <w:bookmarkEnd w:id="477"/>
    <w:bookmarkStart w:name="z49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Некрасов тұйық көшесінің үйлері,</w:t>
      </w:r>
    </w:p>
    <w:bookmarkEnd w:id="478"/>
    <w:bookmarkStart w:name="z49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көшесінің 195-265А (тақ сан жағы) үйлері,</w:t>
      </w:r>
    </w:p>
    <w:bookmarkEnd w:id="479"/>
    <w:bookmarkStart w:name="z49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көшесінің 1-105 (тақ сан жағы), 2-100 (жұп сан жағы) үйлері,</w:t>
      </w:r>
    </w:p>
    <w:bookmarkEnd w:id="480"/>
    <w:bookmarkStart w:name="z49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1-тұйық көшесінің үйлері,</w:t>
      </w:r>
    </w:p>
    <w:bookmarkEnd w:id="481"/>
    <w:bookmarkStart w:name="z49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Ықылас Дүкенұлы 2-тұйық көшесінің үйлері,</w:t>
      </w:r>
    </w:p>
    <w:bookmarkEnd w:id="482"/>
    <w:bookmarkStart w:name="z49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1-тұйық көшесінің 1-13 (тақ сан жағы), 2-10 (жұп сан жағы) үйлері,</w:t>
      </w:r>
    </w:p>
    <w:bookmarkEnd w:id="483"/>
    <w:bookmarkStart w:name="z49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2-тұйық көшесінің үйлері,</w:t>
      </w:r>
    </w:p>
    <w:bookmarkEnd w:id="484"/>
    <w:bookmarkStart w:name="z49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3-тұйық көшесінің үйлері,</w:t>
      </w:r>
    </w:p>
    <w:bookmarkEnd w:id="485"/>
    <w:bookmarkStart w:name="z49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2-көшесінің 1-35 (тақ сан жағы), 2-44 (жұп сан жағы) үйлері.</w:t>
      </w:r>
    </w:p>
    <w:bookmarkEnd w:id="486"/>
    <w:bookmarkStart w:name="z49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24 сайлау учаскесі</w:t>
      </w:r>
    </w:p>
    <w:bookmarkEnd w:id="487"/>
    <w:bookmarkStart w:name="z5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Привокзальный көшесі 1, "ҚТЖ-Жүк тасымалы" жауапкершілігі шектеулі серіктестігінің - "ЖТ Жамбыл бөлімшесі" филиалының ғимараты.</w:t>
      </w:r>
    </w:p>
    <w:bookmarkEnd w:id="488"/>
    <w:bookmarkStart w:name="z5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Ташкент көшесінің 153А-193А (тақ сан жағы), 182-242 (жұп сан жағы) үйлері,</w:t>
      </w:r>
    </w:p>
    <w:bookmarkEnd w:id="489"/>
    <w:bookmarkStart w:name="z5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Нұролла Фазлаев көшесінің 1-17А (тақ сан жағы), 2-24 (жұп сан жағы) үйлері,</w:t>
      </w:r>
    </w:p>
    <w:bookmarkEnd w:id="490"/>
    <w:bookmarkStart w:name="z50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196-252 (жұп сан жағы) үйлері,</w:t>
      </w:r>
    </w:p>
    <w:bookmarkEnd w:id="491"/>
    <w:bookmarkStart w:name="z50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3-тұйық көшесінің үйлері,</w:t>
      </w:r>
    </w:p>
    <w:bookmarkEnd w:id="492"/>
    <w:bookmarkStart w:name="z50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4-тұйық көшесінің 1-33 (тақ сан жағы), 2-22 (жұп сан жағы) үйлері,</w:t>
      </w:r>
    </w:p>
    <w:bookmarkEnd w:id="493"/>
    <w:bookmarkStart w:name="z5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Махмұд Қашқари көшесінің 1-41 (тақ сан жағы), 2-40 (жұп сан жағы) үйлері,</w:t>
      </w:r>
    </w:p>
    <w:bookmarkEnd w:id="494"/>
    <w:bookmarkStart w:name="z50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3-тұйық көшесінің үйлері,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Петров көшесінің 1-35 (тақ сан жағы), 2-38 (жұп сан жағы) үйлері,</w:t>
      </w:r>
    </w:p>
    <w:bookmarkEnd w:id="496"/>
    <w:bookmarkStart w:name="z50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Бабушкин көшесінің үйлері,</w:t>
      </w:r>
    </w:p>
    <w:bookmarkEnd w:id="497"/>
    <w:bookmarkStart w:name="z5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 Буденный көшесінің 1-33 (тақ сан жағы), 2-36 (жұп сан жағы) үйлері,</w:t>
      </w:r>
    </w:p>
    <w:bookmarkEnd w:id="498"/>
    <w:bookmarkStart w:name="z5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 көшесінің үйлері,</w:t>
      </w:r>
    </w:p>
    <w:bookmarkEnd w:id="499"/>
    <w:bookmarkStart w:name="z51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 тұйық көшесінің үйлері,</w:t>
      </w:r>
    </w:p>
    <w:bookmarkEnd w:id="500"/>
    <w:bookmarkStart w:name="z5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194-200 (жұп сан жағы) үйлері,</w:t>
      </w:r>
    </w:p>
    <w:bookmarkEnd w:id="501"/>
    <w:bookmarkStart w:name="z5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351-403 (тақ сан жағы), 354-420 (жұп сан жағы) үйлері,</w:t>
      </w:r>
    </w:p>
    <w:bookmarkEnd w:id="502"/>
    <w:bookmarkStart w:name="z51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Комратов көшесінің 135-217 (тақ сан жағы) үйлері.</w:t>
      </w:r>
    </w:p>
    <w:bookmarkEnd w:id="503"/>
    <w:bookmarkStart w:name="z5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25 сайлау учаскесі</w:t>
      </w:r>
    </w:p>
    <w:bookmarkEnd w:id="504"/>
    <w:bookmarkStart w:name="z51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221, "Жамбыл облысы әкімдігінің білім басқармасы Тараз қаласының білім бөлімінің Д.М.Карбышев атындағы № 16 орта мектебі" коммуналдық мемлекеттік мекемесінің ғимараты.</w:t>
      </w:r>
    </w:p>
    <w:bookmarkEnd w:id="505"/>
    <w:bookmarkStart w:name="z5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Құрманбек Сағындықов көшесінің 5-37 (тақ сан жағы), 4А-38 (жұп сан жағы) үйлері,</w:t>
      </w:r>
    </w:p>
    <w:bookmarkEnd w:id="506"/>
    <w:bookmarkStart w:name="z51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Құрманбек Сағындықов тұйық көшесінің үйлері,</w:t>
      </w:r>
    </w:p>
    <w:bookmarkEnd w:id="507"/>
    <w:bookmarkStart w:name="z52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193-225 (тақ сан жағы), 170-192 (жұп сан жағы) үйлері,</w:t>
      </w:r>
    </w:p>
    <w:bookmarkEnd w:id="508"/>
    <w:bookmarkStart w:name="z52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Привокзальный көшесінің үйлері,</w:t>
      </w:r>
    </w:p>
    <w:bookmarkEnd w:id="509"/>
    <w:bookmarkStart w:name="z52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254-270 (жұп сан жағы) үйлері,</w:t>
      </w:r>
    </w:p>
    <w:bookmarkEnd w:id="510"/>
    <w:bookmarkStart w:name="z52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көшесінің үйлері.</w:t>
      </w:r>
    </w:p>
    <w:bookmarkEnd w:id="511"/>
    <w:bookmarkStart w:name="z52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 сайлау учаскесі</w:t>
      </w:r>
    </w:p>
    <w:bookmarkEnd w:id="512"/>
    <w:bookmarkStart w:name="z52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166, "Жамбыл облысы әкімдігінің білім басқармасы Тараз қаласының білім бөлімінің № 24 гимназиясы" коммуналдық мемлекеттік мекемесінің ғимараты.</w:t>
      </w:r>
    </w:p>
    <w:bookmarkEnd w:id="513"/>
    <w:bookmarkStart w:name="z52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Абай даңғылының 161-163 (тақ сан жағы), 186-202 (жұп сан жағы) үйлері,</w:t>
      </w:r>
    </w:p>
    <w:bookmarkEnd w:id="514"/>
    <w:bookmarkStart w:name="z5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Әйтиев көшесінің 149-183 (тақ сан жағы), 80-150 (жұп сан жағы) үйлері,</w:t>
      </w:r>
    </w:p>
    <w:bookmarkEnd w:id="515"/>
    <w:bookmarkStart w:name="z52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 Демесінов көшесінің үйлері,</w:t>
      </w:r>
    </w:p>
    <w:bookmarkEnd w:id="516"/>
    <w:bookmarkStart w:name="z52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Черняховский көшесінің үйлері,</w:t>
      </w:r>
    </w:p>
    <w:bookmarkEnd w:id="517"/>
    <w:bookmarkStart w:name="z53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Черняховский тұйық көшесінің үйлері,</w:t>
      </w:r>
    </w:p>
    <w:bookmarkEnd w:id="518"/>
    <w:bookmarkStart w:name="z53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159-239 (тақ сан жағы) үйлері,</w:t>
      </w:r>
    </w:p>
    <w:bookmarkEnd w:id="519"/>
    <w:bookmarkStart w:name="z53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4-тұйық көшесінің 35-57 (тақ сан жағы), 24-34 (жұп сан жағы) үйлері,</w:t>
      </w:r>
    </w:p>
    <w:bookmarkEnd w:id="520"/>
    <w:bookmarkStart w:name="z53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көшесінің 123-153 (тақ сан жағы), 146-180 (жұп сан жағы) үйлері,</w:t>
      </w:r>
    </w:p>
    <w:bookmarkEnd w:id="521"/>
    <w:bookmarkStart w:name="z53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4-тұйық көшесінің үйлері,</w:t>
      </w:r>
    </w:p>
    <w:bookmarkEnd w:id="522"/>
    <w:bookmarkStart w:name="z53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5-тұйық көшесінің үйлері,</w:t>
      </w:r>
    </w:p>
    <w:bookmarkEnd w:id="523"/>
    <w:bookmarkStart w:name="z53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Нұролла Фазлаев көшесінің 19-47 (тақ сан жағы), 26-54 (жұп сан жағы) үйлері,</w:t>
      </w:r>
    </w:p>
    <w:bookmarkEnd w:id="524"/>
    <w:bookmarkStart w:name="z53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 тұйық көшесінің үйлері,</w:t>
      </w:r>
    </w:p>
    <w:bookmarkEnd w:id="525"/>
    <w:bookmarkStart w:name="z53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Махмұд Қашқари көшесінің 43-71 (тақ сан жағы), 42-112 (жұп сан жағы) үйлері,</w:t>
      </w:r>
    </w:p>
    <w:bookmarkEnd w:id="526"/>
    <w:bookmarkStart w:name="z53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Петров көшесінің 37-109 (тақ сан жағы), 40-102А (жұп сан жағы) үйлері,</w:t>
      </w:r>
    </w:p>
    <w:bookmarkEnd w:id="527"/>
    <w:bookmarkStart w:name="z54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тұйық көшесінің үйлері,</w:t>
      </w:r>
    </w:p>
    <w:bookmarkEnd w:id="528"/>
    <w:bookmarkStart w:name="z54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кірме жолының үйлері,</w:t>
      </w:r>
    </w:p>
    <w:bookmarkEnd w:id="529"/>
    <w:bookmarkStart w:name="z54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Короленко тұйық көшесінің үйлері,</w:t>
      </w:r>
    </w:p>
    <w:bookmarkEnd w:id="530"/>
    <w:bookmarkStart w:name="z54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 Буденный көшесінің 35-67 (тақ сан жағы), 38-64 (жұп сан жағы) үйлері,</w:t>
      </w:r>
    </w:p>
    <w:bookmarkEnd w:id="531"/>
    <w:bookmarkStart w:name="z54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Құрманбек Сағындықов көшесінің 1-3, 39-67 (тақ сан жағы), 2, 52-72 (жұп сан жағы) үйлері,</w:t>
      </w:r>
    </w:p>
    <w:bookmarkEnd w:id="532"/>
    <w:bookmarkStart w:name="z54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162-168 (жұп сан жағы) үйлері.</w:t>
      </w:r>
    </w:p>
    <w:bookmarkEnd w:id="533"/>
    <w:bookmarkStart w:name="z54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 сайлау учаскесі</w:t>
      </w:r>
    </w:p>
    <w:bookmarkEnd w:id="534"/>
    <w:bookmarkStart w:name="z54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Дінмұхамед Қонаев көшесі 4, Жамбыл облысы әкімдігінің мәдениет, архивтер және құжаттама басқармасының "Д.А.Қонаев атындағы Жамбыл облыстық балалар мен жасөспірімдер кітапханасы" коммуналдық мемлекеттік мекемесінің ғимараты.</w:t>
      </w:r>
    </w:p>
    <w:bookmarkEnd w:id="535"/>
    <w:bookmarkStart w:name="z5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Әйтеке би көшесінің 5-15 (тақ сан жағы) үйлері,</w:t>
      </w:r>
    </w:p>
    <w:bookmarkEnd w:id="536"/>
    <w:bookmarkStart w:name="z5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Жүнісәлиев көшесінің 35А-53 (тақ сан жағы), 28-36 (жұп сан жағы) үйлері,</w:t>
      </w:r>
    </w:p>
    <w:bookmarkEnd w:id="537"/>
    <w:bookmarkStart w:name="z5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көшесінің 21-59, 61А, 61Б, 63 (тақ сан жағы), 10-16 (жұп сан жағы) үйлері,</w:t>
      </w:r>
    </w:p>
    <w:bookmarkEnd w:id="538"/>
    <w:bookmarkStart w:name="z5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1-тұйық көшесінің үйлері,</w:t>
      </w:r>
    </w:p>
    <w:bookmarkEnd w:id="539"/>
    <w:bookmarkStart w:name="z5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Сеченов көшесінің үйлері,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Сәмен Дәненұлы көшесінің 1-59 (тақ сан жағы), 2-54 (жұп сан жағы) үйлері,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Сәмен Дәненұлы тұйық көшесінің 1-43 (тақ сан жағы), 2-20 (жұп сан жағы) үйлері,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Левашов көшесінің үйлері,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көшесінің 45-99 (тақ сан жағы), 46-86 (жұп сан жағы) үйлері,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Жүнісбек Дүрімбетов көшесінің 1-35 (тақ сан жағы), 2-26 (жұп сан жағы) үйлері,</w:t>
      </w:r>
    </w:p>
    <w:bookmarkEnd w:id="545"/>
    <w:bookmarkStart w:name="z5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Әбілахат Еспаев көшесінің 1-41 (тақ сан жағы), 2-52 (жұп сан жағы) үйлері,</w:t>
      </w:r>
    </w:p>
    <w:bookmarkEnd w:id="546"/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Әбілахат Еспаев 1-тұйық көшесінің 1-19 (тақ сан жағы), 2-48 (жұп сан жағы) үйлері,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Тәттібай Дүйсебаев көшесінің 1-37 (тақ сан жағы), 2-32 (жұп сан жағы) үйлері,</w:t>
      </w:r>
    </w:p>
    <w:bookmarkEnd w:id="548"/>
    <w:bookmarkStart w:name="z5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Тәттібай Дүйсебаев тұйық көшесінің үйлері,</w:t>
      </w:r>
    </w:p>
    <w:bookmarkEnd w:id="549"/>
    <w:bookmarkStart w:name="z5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Әйтиев көшесінің 12, 30-78 (жұп сан жағы) үйлері,</w:t>
      </w:r>
    </w:p>
    <w:bookmarkEnd w:id="550"/>
    <w:bookmarkStart w:name="z56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75-157 (тақ сан жағы), 120-164, 166А (жұп сан жағы) үйлері,</w:t>
      </w:r>
    </w:p>
    <w:bookmarkEnd w:id="551"/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237-301 (тақ сан жағы) үйлері.</w:t>
      </w:r>
    </w:p>
    <w:bookmarkEnd w:id="552"/>
    <w:bookmarkStart w:name="z5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28 сайлау учаскесі</w:t>
      </w:r>
    </w:p>
    <w:bookmarkEnd w:id="553"/>
    <w:bookmarkStart w:name="z5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Абай даңғылы 138, "Жамбыл облысы әкімдігінің білім басқармасы Тараз қаласының білім бөлімінің Төле би атындағы № 8 гимназиясы" коммуналдық мемлекеттік мекемесінің ғимараты.</w:t>
      </w:r>
    </w:p>
    <w:bookmarkEnd w:id="554"/>
    <w:bookmarkStart w:name="z5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Әйтеке би көшесінің 1, 3, 3А үйлері,</w:t>
      </w:r>
    </w:p>
    <w:bookmarkEnd w:id="555"/>
    <w:bookmarkStart w:name="z5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Жүнісәлиев көшесінің 1-35 (тақ сан жағы), 2-16А (жұп сан жағы) үйлері,</w:t>
      </w:r>
    </w:p>
    <w:bookmarkEnd w:id="556"/>
    <w:bookmarkStart w:name="z5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көшесінің 1-19 (тақ сан жағы), 2-8 (жұп сан жағы) үйлері,</w:t>
      </w:r>
    </w:p>
    <w:bookmarkEnd w:id="557"/>
    <w:bookmarkStart w:name="z5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Түйте Пірімқұлов көшесінің үйлері,</w:t>
      </w:r>
    </w:p>
    <w:bookmarkEnd w:id="558"/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көшесінің 1-43 (тақ сан жағы), 2-44А (жұп сан жағы) үйлері,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Жүнісбек Дүрімбетов көшесінің 37-45 (тақ сан жағы), 26А-36/2 (жұп сан жағы) үйлері,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өтпе жолының үйлері,</w:t>
      </w:r>
    </w:p>
    <w:bookmarkEnd w:id="561"/>
    <w:bookmarkStart w:name="z5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көшесінің 67-121 (тақ сан жағы), 82А-144 (жұп сан жағы) үйлері,</w:t>
      </w:r>
    </w:p>
    <w:bookmarkEnd w:id="562"/>
    <w:bookmarkStart w:name="z5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Тұрғынбек Жанқоразов көшесінің үйлері,</w:t>
      </w:r>
    </w:p>
    <w:bookmarkEnd w:id="563"/>
    <w:bookmarkStart w:name="z5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Тұрғынбек Жанқоразов 1-тұйық көшесінің үйлері,</w:t>
      </w:r>
    </w:p>
    <w:bookmarkEnd w:id="564"/>
    <w:bookmarkStart w:name="z5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Тұрғынбек Жанқоразов 2-тұйық көшесінің үйлері,</w:t>
      </w:r>
    </w:p>
    <w:bookmarkEnd w:id="565"/>
    <w:bookmarkStart w:name="z5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Тұрғынбек Жанқоразов 3-тұйық көшесінің үйлері,</w:t>
      </w:r>
    </w:p>
    <w:bookmarkEnd w:id="566"/>
    <w:bookmarkStart w:name="z5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Нұролла Фазлаев көшесінің 49-79 (тақ сан жағы), 56-84 (жұп сан жағы) үйлері,</w:t>
      </w:r>
    </w:p>
    <w:bookmarkEnd w:id="567"/>
    <w:bookmarkStart w:name="z5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Франко көшесінің үйлері,</w:t>
      </w:r>
    </w:p>
    <w:bookmarkEnd w:id="568"/>
    <w:bookmarkStart w:name="z5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Махмұд Қашқари көшесінің 71А-101 (тақ сан жағы) үйлері,</w:t>
      </w:r>
    </w:p>
    <w:bookmarkEnd w:id="569"/>
    <w:bookmarkStart w:name="z5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136-170А (жұп сан жағы) үйлері,</w:t>
      </w:r>
    </w:p>
    <w:bookmarkEnd w:id="570"/>
    <w:bookmarkStart w:name="z5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Құрманбек Сағындықов кірме жолының үйлері,</w:t>
      </w:r>
    </w:p>
    <w:bookmarkEnd w:id="571"/>
    <w:bookmarkStart w:name="z5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Саят Тәкенов көшесінің үйлері,</w:t>
      </w:r>
    </w:p>
    <w:bookmarkEnd w:id="572"/>
    <w:bookmarkStart w:name="z5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Саят Тәкенов 1, 2, 3, 5-тұйық көшелерінің үйлері,</w:t>
      </w:r>
    </w:p>
    <w:bookmarkEnd w:id="573"/>
    <w:bookmarkStart w:name="z5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Әйтиев көшесінің 29-147 (тақ сан жағы) үйлері.</w:t>
      </w:r>
    </w:p>
    <w:bookmarkEnd w:id="574"/>
    <w:bookmarkStart w:name="z5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29 сайлау учаскесі</w:t>
      </w:r>
    </w:p>
    <w:bookmarkEnd w:id="575"/>
    <w:bookmarkStart w:name="z5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Абай даңғылы 216, "Жамбыл облысы әкімдігінің білім басқармасы Тараз қаласының білім бөлімінің № 15 мектеп-гимназиясы" коммуналдық мемлекеттік мекемесінің ғимараты.</w:t>
      </w:r>
    </w:p>
    <w:bookmarkEnd w:id="576"/>
    <w:bookmarkStart w:name="z5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Ілияс Есенберлин көшесінің үйлері,</w:t>
      </w:r>
    </w:p>
    <w:bookmarkEnd w:id="577"/>
    <w:bookmarkStart w:name="z5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Маяковский көшесінің 41-89 (тақ сан жағы), 50-92 (жұп сан жағы) үйлері,</w:t>
      </w:r>
    </w:p>
    <w:bookmarkEnd w:id="578"/>
    <w:bookmarkStart w:name="z5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Маяковский 1-тұйық көшесінің үйлері,</w:t>
      </w:r>
    </w:p>
    <w:bookmarkEnd w:id="579"/>
    <w:bookmarkStart w:name="z5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Кошевой көшесінің үйлері,</w:t>
      </w:r>
    </w:p>
    <w:bookmarkEnd w:id="580"/>
    <w:bookmarkStart w:name="z5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253-305 (тақ сан жағы), 204-236 (жұп сан жағы) үйлері,</w:t>
      </w:r>
    </w:p>
    <w:bookmarkEnd w:id="581"/>
    <w:bookmarkStart w:name="z5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Школьный тұйық көшесінің үйлері,</w:t>
      </w:r>
    </w:p>
    <w:bookmarkEnd w:id="582"/>
    <w:bookmarkStart w:name="z5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көшесінің үйлері,</w:t>
      </w:r>
    </w:p>
    <w:bookmarkEnd w:id="583"/>
    <w:bookmarkStart w:name="z59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1-тұйық көшесінің үйлері,</w:t>
      </w:r>
    </w:p>
    <w:bookmarkEnd w:id="584"/>
    <w:bookmarkStart w:name="z59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Зеленый 2-тұйық көшесінің үйлері,</w:t>
      </w:r>
    </w:p>
    <w:bookmarkEnd w:id="585"/>
    <w:bookmarkStart w:name="z59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241-253А (тақ сан жағы) үйлері,</w:t>
      </w:r>
    </w:p>
    <w:bookmarkEnd w:id="586"/>
    <w:bookmarkStart w:name="z59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135-191 (тақ сан жағы) үйлері,</w:t>
      </w:r>
    </w:p>
    <w:bookmarkEnd w:id="587"/>
    <w:bookmarkStart w:name="z60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Майқы би көшесінің үйлері,</w:t>
      </w:r>
    </w:p>
    <w:bookmarkEnd w:id="588"/>
    <w:bookmarkStart w:name="z60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Баубек Бұлқышев көшесінің үйлері,</w:t>
      </w:r>
    </w:p>
    <w:bookmarkEnd w:id="589"/>
    <w:bookmarkStart w:name="z60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Шолақ көшесінің 130-232 (жұп сан жағы) үйлері.</w:t>
      </w:r>
    </w:p>
    <w:bookmarkEnd w:id="590"/>
    <w:bookmarkStart w:name="z60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30 сайлау учаскесі</w:t>
      </w:r>
    </w:p>
    <w:bookmarkEnd w:id="591"/>
    <w:bookmarkStart w:name="z60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Мәншүк Мәметова көшесі 9, "Жамбыл облысы әкімдігінің білім басқармасы Тараз қаласының білім бөлімінің М.Әуезов атындағы № 33 орта мектебі" коммуналдық мемлекеттік мекемесінің ғимараты.</w:t>
      </w:r>
    </w:p>
    <w:bookmarkEnd w:id="592"/>
    <w:bookmarkStart w:name="z605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Наманган көшесінің 37-139 (тақ сан жағы), 40А-146 (жұп сан жағы) үйлері,</w:t>
      </w:r>
    </w:p>
    <w:bookmarkEnd w:id="593"/>
    <w:bookmarkStart w:name="z60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 көшесінің үйлері,</w:t>
      </w:r>
    </w:p>
    <w:bookmarkEnd w:id="594"/>
    <w:bookmarkStart w:name="z60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 тұйық көшесінің үйлері,</w:t>
      </w:r>
    </w:p>
    <w:bookmarkEnd w:id="595"/>
    <w:bookmarkStart w:name="z60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 2-көшесінің үйлері,</w:t>
      </w:r>
    </w:p>
    <w:bookmarkEnd w:id="596"/>
    <w:bookmarkStart w:name="z609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көшесінің 59-123 (тақ сан жағы), 40-92 (жұп сан жағы) үйлері,</w:t>
      </w:r>
    </w:p>
    <w:bookmarkEnd w:id="597"/>
    <w:bookmarkStart w:name="z61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1-тұйық көшесінің үйлері,</w:t>
      </w:r>
    </w:p>
    <w:bookmarkEnd w:id="598"/>
    <w:bookmarkStart w:name="z61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2-тұйық көшесінің үйлері,</w:t>
      </w:r>
    </w:p>
    <w:bookmarkEnd w:id="599"/>
    <w:bookmarkStart w:name="z61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3-тұйық көшесінің үйлері,</w:t>
      </w:r>
    </w:p>
    <w:bookmarkEnd w:id="600"/>
    <w:bookmarkStart w:name="z61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103-133 (тақ сан жағы) үйлері,</w:t>
      </w:r>
    </w:p>
    <w:bookmarkEnd w:id="601"/>
    <w:bookmarkStart w:name="z61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3-тұйық көшесінің үйлері,</w:t>
      </w:r>
    </w:p>
    <w:bookmarkEnd w:id="602"/>
    <w:bookmarkStart w:name="z61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Есей би көшесінің 45-151 (тақ сан жағы), 26-134 (жұп сан жағы) үйлері,</w:t>
      </w:r>
    </w:p>
    <w:bookmarkEnd w:id="603"/>
    <w:bookmarkStart w:name="z616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Есей би 1-тұйық көшесінің үйлері,</w:t>
      </w:r>
    </w:p>
    <w:bookmarkEnd w:id="604"/>
    <w:bookmarkStart w:name="z617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Есей би 2-тұйық көшесінің 17-77 (тақ сан жағы), 24-106 (жұп сан жағы) үйлері,</w:t>
      </w:r>
    </w:p>
    <w:bookmarkEnd w:id="605"/>
    <w:bookmarkStart w:name="z618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Водопьянов көшесінің үйлері,</w:t>
      </w:r>
    </w:p>
    <w:bookmarkEnd w:id="606"/>
    <w:bookmarkStart w:name="z619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Мәншүк Мәметова көшесінің үйлері,</w:t>
      </w:r>
    </w:p>
    <w:bookmarkEnd w:id="607"/>
    <w:bookmarkStart w:name="z62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Громов көшесінің 67-113 (тақ сан жағы), 70-112 (жұп сан жағы) үйлері,</w:t>
      </w:r>
    </w:p>
    <w:bookmarkEnd w:id="608"/>
    <w:bookmarkStart w:name="z62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Шолақ көшесінің 104-124 (жұп сан жағы) үйлері.</w:t>
      </w:r>
    </w:p>
    <w:bookmarkEnd w:id="609"/>
    <w:bookmarkStart w:name="z62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 сайлау учаскесі</w:t>
      </w:r>
    </w:p>
    <w:bookmarkEnd w:id="610"/>
    <w:bookmarkStart w:name="z62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Мәншүк Мәметова көшесі 9, "Жамбыл облысы әкімдігінің білім басқармасы Тараз қаласының білім бөлімінің М.Әуезов атындағы № 33 орта мектебі" коммуналдық мемлекеттік мекемесінің ғимараты.</w:t>
      </w:r>
    </w:p>
    <w:bookmarkEnd w:id="611"/>
    <w:bookmarkStart w:name="z62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Ташкент көшесінің 1-61 (тақ сан жағы), 6-82 (жұп сан жағы) үйлері,</w:t>
      </w:r>
    </w:p>
    <w:bookmarkEnd w:id="612"/>
    <w:bookmarkStart w:name="z625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4-тұйық көшесінің үйлері,</w:t>
      </w:r>
    </w:p>
    <w:bookmarkEnd w:id="613"/>
    <w:bookmarkStart w:name="z62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Наманган көшесінің 1-35 (тақ сан жағы), 2-40 (жұп сан жағы) үйлері,</w:t>
      </w:r>
    </w:p>
    <w:bookmarkEnd w:id="614"/>
    <w:bookmarkStart w:name="z62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көшесінің 1-57 (тақ сан жағы), 2-38 (жұп сан жағы) үйлері,</w:t>
      </w:r>
    </w:p>
    <w:bookmarkEnd w:id="615"/>
    <w:bookmarkStart w:name="z62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Канавский тұйық көшесінің үйлері,</w:t>
      </w:r>
    </w:p>
    <w:bookmarkEnd w:id="616"/>
    <w:bookmarkStart w:name="z62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Есей би көшесінің 1-37 (тақ сан жағы), 2-20 (жұп сан жағы) үйлері,</w:t>
      </w:r>
    </w:p>
    <w:bookmarkEnd w:id="617"/>
    <w:bookmarkStart w:name="z63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Есей би 2-тұйық көшесінің 1-13 (тақ сан жағы), 2-22 (жұп сан жағы) үйлері,</w:t>
      </w:r>
    </w:p>
    <w:bookmarkEnd w:id="618"/>
    <w:bookmarkStart w:name="z631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67А-101А (тақ сан жағы), 54А-146 (жұп сан жағы) үйлері,</w:t>
      </w:r>
    </w:p>
    <w:bookmarkEnd w:id="619"/>
    <w:bookmarkStart w:name="z632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1-тұйық көшесінің үйлері,</w:t>
      </w:r>
    </w:p>
    <w:bookmarkEnd w:id="620"/>
    <w:bookmarkStart w:name="z633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2-тұйық көшесінің үйлері,</w:t>
      </w:r>
    </w:p>
    <w:bookmarkEnd w:id="621"/>
    <w:bookmarkStart w:name="z634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 Талалихин көшесінің үйлері,</w:t>
      </w:r>
    </w:p>
    <w:bookmarkEnd w:id="622"/>
    <w:bookmarkStart w:name="z635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Серов көшесінің үйлері,</w:t>
      </w:r>
    </w:p>
    <w:bookmarkEnd w:id="623"/>
    <w:bookmarkStart w:name="z636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Осипенко көшесінің үйлері,</w:t>
      </w:r>
    </w:p>
    <w:bookmarkEnd w:id="624"/>
    <w:bookmarkStart w:name="z637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Громов көшесінің 1-65 (тақ сан жағы), 2-68 (жұп сан жағы) үйлері,</w:t>
      </w:r>
    </w:p>
    <w:bookmarkEnd w:id="625"/>
    <w:bookmarkStart w:name="z638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Маяковский көшесінің 1-39 (тақ сан жағы), 2-42Б (жұп сан жағы) үйлері,</w:t>
      </w:r>
    </w:p>
    <w:bookmarkEnd w:id="626"/>
    <w:bookmarkStart w:name="z639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Маяковский 2-тұйық көшесінің үйлері,</w:t>
      </w:r>
    </w:p>
    <w:bookmarkEnd w:id="627"/>
    <w:bookmarkStart w:name="z640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157-159А (тақ сан жағы) үйлері.</w:t>
      </w:r>
    </w:p>
    <w:bookmarkEnd w:id="628"/>
    <w:bookmarkStart w:name="z641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32 сайлау учаскесі</w:t>
      </w:r>
    </w:p>
    <w:bookmarkEnd w:id="629"/>
    <w:bookmarkStart w:name="z642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Қазыбек би көшесі 47, "Жамбыл облысы әкімдігінің білім басқармасы Тараз қаласының білім бөлімінің № 13 орта мектебі" коммуналдық мемлекеттік мекемесінің ғимараты.</w:t>
      </w:r>
    </w:p>
    <w:bookmarkEnd w:id="630"/>
    <w:bookmarkStart w:name="z643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Абай даңғылының 125А-155А (тақ сан жағы) үйлері,</w:t>
      </w:r>
    </w:p>
    <w:bookmarkEnd w:id="631"/>
    <w:bookmarkStart w:name="z64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көшесінің 3-49 (тақ сан жағы) үйлері,</w:t>
      </w:r>
    </w:p>
    <w:bookmarkEnd w:id="632"/>
    <w:bookmarkStart w:name="z64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1-тұйық көшесінің үйлері,</w:t>
      </w:r>
    </w:p>
    <w:bookmarkEnd w:id="633"/>
    <w:bookmarkStart w:name="z64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2-тұйық көшесінің үйлері,</w:t>
      </w:r>
    </w:p>
    <w:bookmarkEnd w:id="634"/>
    <w:bookmarkStart w:name="z64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4-тұйық көшесінің үйлері,</w:t>
      </w:r>
    </w:p>
    <w:bookmarkEnd w:id="635"/>
    <w:bookmarkStart w:name="z64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1-тұйық көшесінің үйлері,</w:t>
      </w:r>
    </w:p>
    <w:bookmarkEnd w:id="636"/>
    <w:bookmarkStart w:name="z64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Кәден Рысбеков көшесінің үйлері,</w:t>
      </w:r>
    </w:p>
    <w:bookmarkEnd w:id="637"/>
    <w:bookmarkStart w:name="z650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Аққошқар Әулие көшесінің үйлері,</w:t>
      </w:r>
    </w:p>
    <w:bookmarkEnd w:id="638"/>
    <w:bookmarkStart w:name="z651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51А-67 (тақ сан жағы), 38-54 (жұп сан жағы) үйлері.</w:t>
      </w:r>
    </w:p>
    <w:bookmarkEnd w:id="639"/>
    <w:bookmarkStart w:name="z652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33 сайлау учаскесі</w:t>
      </w:r>
    </w:p>
    <w:bookmarkEnd w:id="640"/>
    <w:bookmarkStart w:name="z653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Қарахан көшесі 25, "Жамбыл облысы әкімдігінің білім басқармасы Тараз қаласының білім бөлімінің № 4 орта мектебі" коммуналдық мемлекеттік мекемесінің ғимараты.</w:t>
      </w:r>
    </w:p>
    <w:bookmarkEnd w:id="641"/>
    <w:bookmarkStart w:name="z654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Абай даңғылының 107-123 (тақ сан жағы) үйлері,</w:t>
      </w:r>
    </w:p>
    <w:bookmarkEnd w:id="642"/>
    <w:bookmarkStart w:name="z655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Шерхан Мұртаза көшесінің 1-15А (тақ сан жағы) үйлері,</w:t>
      </w:r>
    </w:p>
    <w:bookmarkEnd w:id="643"/>
    <w:bookmarkStart w:name="z65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Хасан Бектұрғанов көшесінің 3, 5 үйлері,</w:t>
      </w:r>
    </w:p>
    <w:bookmarkEnd w:id="644"/>
    <w:bookmarkStart w:name="z65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Тілебалды Ыбыраев көшесінің үйлері,</w:t>
      </w:r>
    </w:p>
    <w:bookmarkEnd w:id="645"/>
    <w:bookmarkStart w:name="z65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35-53 (тақ сан жағы), 32-34 (жұп сан жағы) үйлері,</w:t>
      </w:r>
    </w:p>
    <w:bookmarkEnd w:id="646"/>
    <w:bookmarkStart w:name="z659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тұйық көшесінің үйлері,</w:t>
      </w:r>
    </w:p>
    <w:bookmarkEnd w:id="647"/>
    <w:bookmarkStart w:name="z660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Қарахан көшесінің үйлері,</w:t>
      </w:r>
    </w:p>
    <w:bookmarkEnd w:id="648"/>
    <w:bookmarkStart w:name="z661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Қарахан тұйық көшесінің үйлері,</w:t>
      </w:r>
    </w:p>
    <w:bookmarkEnd w:id="649"/>
    <w:bookmarkStart w:name="z662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Қылышбай ақын көшесінің 41-51 (тақ сан жағы), 42-50 (жұп сан жағы) үйлері,</w:t>
      </w:r>
    </w:p>
    <w:bookmarkEnd w:id="650"/>
    <w:bookmarkStart w:name="z663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көшесінің 36-116А (жұп сан жағы) үйлері,</w:t>
      </w:r>
    </w:p>
    <w:bookmarkEnd w:id="651"/>
    <w:bookmarkStart w:name="z664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2-34 (жұп сан жағы) үйлері.</w:t>
      </w:r>
    </w:p>
    <w:bookmarkEnd w:id="652"/>
    <w:bookmarkStart w:name="z665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34 сайлау учаскесі</w:t>
      </w:r>
    </w:p>
    <w:bookmarkEnd w:id="653"/>
    <w:bookmarkStart w:name="z666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Сыпатай батыр көшесі 3, "Жамбыл облысы әкімдігінің білім басқармасы Тараз қаласының білім бөлімінің Сағадат Нұрмағамбетов атындағы № 10 орта мектебі" коммуналдық мемлекеттік мекемесінің ғимараты.</w:t>
      </w:r>
    </w:p>
    <w:bookmarkEnd w:id="654"/>
    <w:bookmarkStart w:name="z66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Балуан Шолақ көшесінің 1-43 (тақ сан жағы), 2-74 (жұп сан жағы) үйлері,</w:t>
      </w:r>
    </w:p>
    <w:bookmarkEnd w:id="655"/>
    <w:bookmarkStart w:name="z668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 Өтеулиев көшесінің үйлері,</w:t>
      </w:r>
    </w:p>
    <w:bookmarkEnd w:id="656"/>
    <w:bookmarkStart w:name="z669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 Өтеулиев тұйық көшесінің үйлері,</w:t>
      </w:r>
    </w:p>
    <w:bookmarkEnd w:id="657"/>
    <w:bookmarkStart w:name="z67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2-тұйық көшесінің үйлері,</w:t>
      </w:r>
    </w:p>
    <w:bookmarkEnd w:id="658"/>
    <w:bookmarkStart w:name="z67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Шалкиіз жырау көшесінің үйлері,</w:t>
      </w:r>
    </w:p>
    <w:bookmarkEnd w:id="659"/>
    <w:bookmarkStart w:name="z6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Мұсахан Зәуірбеков көшесінің үйлері,</w:t>
      </w:r>
    </w:p>
    <w:bookmarkEnd w:id="660"/>
    <w:bookmarkStart w:name="z6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Байкент көшесінің үйлері,</w:t>
      </w:r>
    </w:p>
    <w:bookmarkEnd w:id="661"/>
    <w:bookmarkStart w:name="z67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көшесінің 7-197 (тақ сан жағы), 20-174 (жұп сан жағы) үйлері,</w:t>
      </w:r>
    </w:p>
    <w:bookmarkEnd w:id="662"/>
    <w:bookmarkStart w:name="z67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1-тұйық көшесінің үйлері,</w:t>
      </w:r>
    </w:p>
    <w:bookmarkEnd w:id="663"/>
    <w:bookmarkStart w:name="z67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3-тұйық көшесінің үйлері,</w:t>
      </w:r>
    </w:p>
    <w:bookmarkEnd w:id="664"/>
    <w:bookmarkStart w:name="z67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4-тұйық көшесінің үйлері,</w:t>
      </w:r>
    </w:p>
    <w:bookmarkEnd w:id="665"/>
    <w:bookmarkStart w:name="z67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кірме жолының үйлері,</w:t>
      </w:r>
    </w:p>
    <w:bookmarkEnd w:id="666"/>
    <w:bookmarkStart w:name="z679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Халел Досмұхамедұлы көшесінің үйлері,</w:t>
      </w:r>
    </w:p>
    <w:bookmarkEnd w:id="667"/>
    <w:bookmarkStart w:name="z68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Саид Махмуд ат-Тарази көшесінің үйлері,</w:t>
      </w:r>
    </w:p>
    <w:bookmarkEnd w:id="668"/>
    <w:bookmarkStart w:name="z68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Саид Махмуд ат-Тарази 2-тұйық көшесінің үйлері.</w:t>
      </w:r>
    </w:p>
    <w:bookmarkEnd w:id="669"/>
    <w:bookmarkStart w:name="z68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35 сайлау учаскесі</w:t>
      </w:r>
    </w:p>
    <w:bookmarkEnd w:id="670"/>
    <w:bookmarkStart w:name="z683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Төребай Ақбозов көшесі 28, "Жамбыл облысы әкімдігінің білім басқармасы Тараз қаласының білім бөлімінің Жамбыл атындағы № 5 мектеп-гимназиясы" коммуналдық мемлекеттік мекемесінің ғимараты.</w:t>
      </w:r>
    </w:p>
    <w:bookmarkEnd w:id="671"/>
    <w:bookmarkStart w:name="z684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Қолбасшы Қойгелді көшесінің 9-51 (тақ сан жағы) үйлері,</w:t>
      </w:r>
    </w:p>
    <w:bookmarkEnd w:id="672"/>
    <w:bookmarkStart w:name="z685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кірме жолының үйлері,</w:t>
      </w:r>
    </w:p>
    <w:bookmarkEnd w:id="673"/>
    <w:bookmarkStart w:name="z686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Рахмати Камил көшесінің 1А-21 (тақ сан жағы), 2-38 (жұп сан жағы) үйлері,</w:t>
      </w:r>
    </w:p>
    <w:bookmarkEnd w:id="674"/>
    <w:bookmarkStart w:name="z687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Жапар Түйебеков көшесінің үйлері,</w:t>
      </w:r>
    </w:p>
    <w:bookmarkEnd w:id="675"/>
    <w:bookmarkStart w:name="z68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33-103 (тақ сан жағы), 46-94 (жұп сан жағы) үйлері,</w:t>
      </w:r>
    </w:p>
    <w:bookmarkEnd w:id="676"/>
    <w:bookmarkStart w:name="z689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4-тұйық көшесінің үйлері,</w:t>
      </w:r>
    </w:p>
    <w:bookmarkEnd w:id="677"/>
    <w:bookmarkStart w:name="z690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Қаспақ Құрманбеков көшесінің үйлері,</w:t>
      </w:r>
    </w:p>
    <w:bookmarkEnd w:id="678"/>
    <w:bookmarkStart w:name="z691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Хасан Бектұрғанов көшесінің 7-37 (тақ сан жағы), 14-50 (жұп сан жағы) үйлері,</w:t>
      </w:r>
    </w:p>
    <w:bookmarkEnd w:id="679"/>
    <w:bookmarkStart w:name="z692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Байтасов көшесінің 5-25 (тақ сан жағы) үйлері,</w:t>
      </w:r>
    </w:p>
    <w:bookmarkEnd w:id="680"/>
    <w:bookmarkStart w:name="z693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көшесінің 29-175 (тақ сан жағы) үйлері,</w:t>
      </w:r>
    </w:p>
    <w:bookmarkEnd w:id="681"/>
    <w:bookmarkStart w:name="z694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1-тұйық көшесінің 7-17 (тақ сан жағы), 8-18 (жұп сан жағы) үйлері,</w:t>
      </w:r>
    </w:p>
    <w:bookmarkEnd w:id="682"/>
    <w:bookmarkStart w:name="z69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2-тұйық көшесінің үйлері,</w:t>
      </w:r>
    </w:p>
    <w:bookmarkEnd w:id="683"/>
    <w:bookmarkStart w:name="z69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көшесінің 1-51 (тақ сан жағы), 2-76 (жұп сан жағы) үйлері,</w:t>
      </w:r>
    </w:p>
    <w:bookmarkEnd w:id="684"/>
    <w:bookmarkStart w:name="z69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кірме жолының үйлері,</w:t>
      </w:r>
    </w:p>
    <w:bookmarkEnd w:id="685"/>
    <w:bookmarkStart w:name="z69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Төребай Ақбозов көшесінің үйлері,</w:t>
      </w:r>
    </w:p>
    <w:bookmarkEnd w:id="686"/>
    <w:bookmarkStart w:name="z69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Екейбай Қашағанов көшесінің үйлері,</w:t>
      </w:r>
    </w:p>
    <w:bookmarkEnd w:id="687"/>
    <w:bookmarkStart w:name="z70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Екейбай Қашағанов 1- тұйық көшесінің үйлері,</w:t>
      </w:r>
    </w:p>
    <w:bookmarkEnd w:id="688"/>
    <w:bookmarkStart w:name="z7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Екейбай Қашағанов 2- тұйық көшесінің үйлері,</w:t>
      </w:r>
    </w:p>
    <w:bookmarkEnd w:id="689"/>
    <w:bookmarkStart w:name="z70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Екейбай Қашағанов 3-тұйық көшесінің үйлері,</w:t>
      </w:r>
    </w:p>
    <w:bookmarkEnd w:id="690"/>
    <w:bookmarkStart w:name="z70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 2-тұйық көшесінің үйлері,</w:t>
      </w:r>
    </w:p>
    <w:bookmarkEnd w:id="691"/>
    <w:bookmarkStart w:name="z70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Асанбай Асқаров көшесінің 1-47 (тақ сан жағы), 2-96 (жұп сан жағы) үйлері,</w:t>
      </w:r>
    </w:p>
    <w:bookmarkEnd w:id="692"/>
    <w:bookmarkStart w:name="z70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көшесінің 23-37 (тақ сан жағы), 4-30 (жұп сан жағы) үйлері,</w:t>
      </w:r>
    </w:p>
    <w:bookmarkEnd w:id="693"/>
    <w:bookmarkStart w:name="z70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Шерхан Мұртаза көшесінің 4-18А (жұп сан жағы) үйлері.</w:t>
      </w:r>
    </w:p>
    <w:bookmarkEnd w:id="694"/>
    <w:bookmarkStart w:name="z70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36 сайлау учаскесі</w:t>
      </w:r>
    </w:p>
    <w:bookmarkEnd w:id="695"/>
    <w:bookmarkStart w:name="z70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Александр Пушкин көшесі 15, "Жамбыл облысы әкімдігінің білім басқармасы Тараз қаласының білім бөлімінің Әлихан Бөкейханов атындағы № 1 гимназиясы" коммуналдық мемлекеттік мекемесінің ғимараты.</w:t>
      </w:r>
    </w:p>
    <w:bookmarkEnd w:id="696"/>
    <w:bookmarkStart w:name="z70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Абай даңғылының 3, 7-31 (тақ сан жағы) үйлері,</w:t>
      </w:r>
    </w:p>
    <w:bookmarkEnd w:id="697"/>
    <w:bookmarkStart w:name="z71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2-тұйық көшесінің үйлері,</w:t>
      </w:r>
    </w:p>
    <w:bookmarkEnd w:id="698"/>
    <w:bookmarkStart w:name="z71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көшесінің 1-81 (тақ сан жағы), 2-78 (жұп сан жағы) үйлері,</w:t>
      </w:r>
    </w:p>
    <w:bookmarkEnd w:id="699"/>
    <w:bookmarkStart w:name="z71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2-тұйық көшесінің үйлері,</w:t>
      </w:r>
    </w:p>
    <w:bookmarkEnd w:id="700"/>
    <w:bookmarkStart w:name="z71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5-тұйық көшесінің үйлері,</w:t>
      </w:r>
    </w:p>
    <w:bookmarkEnd w:id="701"/>
    <w:bookmarkStart w:name="z71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көшесінің 1-27 (тақ сан жағы), 2-62А (жұп сан жағы) үйлері,</w:t>
      </w:r>
    </w:p>
    <w:bookmarkEnd w:id="702"/>
    <w:bookmarkStart w:name="z71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1-тұйық көшесінің 1-5 (тақ сан жағы), 2-6 (жұп сан жағы) үйлері,</w:t>
      </w:r>
    </w:p>
    <w:bookmarkEnd w:id="703"/>
    <w:bookmarkStart w:name="z71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3-тұйық көшесінің үйлері,</w:t>
      </w:r>
    </w:p>
    <w:bookmarkEnd w:id="704"/>
    <w:bookmarkStart w:name="z71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көшесінің үйлері,</w:t>
      </w:r>
    </w:p>
    <w:bookmarkEnd w:id="705"/>
    <w:bookmarkStart w:name="z71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Байтасов көшесінің 1-3, 27-33 (тақ сан жағы), 2-16 (жұп сан жағы) үйлері,</w:t>
      </w:r>
    </w:p>
    <w:bookmarkEnd w:id="706"/>
    <w:bookmarkStart w:name="z71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көшесінің 2, 5-21 (тақ сан жағы) үйлері,</w:t>
      </w:r>
    </w:p>
    <w:bookmarkEnd w:id="707"/>
    <w:bookmarkStart w:name="z72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Хасан Бектұрғанов көшесінің 2-12 (жұп сан жағы) үйлері,</w:t>
      </w:r>
    </w:p>
    <w:bookmarkEnd w:id="708"/>
    <w:bookmarkStart w:name="z72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13-27 (тақ сан жағы), 14-30 (жұп сан жағы) үйлері,</w:t>
      </w:r>
    </w:p>
    <w:bookmarkEnd w:id="709"/>
    <w:bookmarkStart w:name="z72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көшесінің үйлері,</w:t>
      </w:r>
    </w:p>
    <w:bookmarkEnd w:id="710"/>
    <w:bookmarkStart w:name="z72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Балтабай Адамбаев көшесінің үйлері,</w:t>
      </w:r>
    </w:p>
    <w:bookmarkEnd w:id="711"/>
    <w:bookmarkStart w:name="z72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Балтабай Адамбаев 1-тұйық көшесінің үйлері,</w:t>
      </w:r>
    </w:p>
    <w:bookmarkEnd w:id="712"/>
    <w:bookmarkStart w:name="z72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көшесінің 3-5А (тақ сан жағы), 4-18 (жұп сан жағы) үйлері,</w:t>
      </w:r>
    </w:p>
    <w:bookmarkEnd w:id="713"/>
    <w:bookmarkStart w:name="z72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Сейілхан Аққозиев 2-тұйық көшесінің үйлері,</w:t>
      </w:r>
    </w:p>
    <w:bookmarkEnd w:id="714"/>
    <w:bookmarkStart w:name="z72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Артем көшесінің үйлері,</w:t>
      </w:r>
    </w:p>
    <w:bookmarkEnd w:id="715"/>
    <w:bookmarkStart w:name="z72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Артем 1-тұйық көшесінің үйлері,</w:t>
      </w:r>
    </w:p>
    <w:bookmarkEnd w:id="716"/>
    <w:bookmarkStart w:name="z72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Артем 2-тұйық көшесінің үйлері,</w:t>
      </w:r>
    </w:p>
    <w:bookmarkEnd w:id="717"/>
    <w:bookmarkStart w:name="z73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көшесінің үйлері,</w:t>
      </w:r>
    </w:p>
    <w:bookmarkEnd w:id="718"/>
    <w:bookmarkStart w:name="z73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тұйық көшесінің үйлері,</w:t>
      </w:r>
    </w:p>
    <w:bookmarkEnd w:id="719"/>
    <w:bookmarkStart w:name="z73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Қылышбай ақын көшесінің 1-37А (тақ сан жағы), 4-40 (жұп сан жағы) үйлері,</w:t>
      </w:r>
    </w:p>
    <w:bookmarkEnd w:id="720"/>
    <w:bookmarkStart w:name="z7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Қылышбай ақын 1-тұйық көшесінің үйлері,</w:t>
      </w:r>
    </w:p>
    <w:bookmarkEnd w:id="721"/>
    <w:bookmarkStart w:name="z7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Қылышбай ақын 2-тұйық көшесінің үйлері,</w:t>
      </w:r>
    </w:p>
    <w:bookmarkEnd w:id="722"/>
    <w:bookmarkStart w:name="z7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Байзақ батыр көшесінің 5-49Б (тақ сан жағы) үйлері,</w:t>
      </w:r>
    </w:p>
    <w:bookmarkEnd w:id="723"/>
    <w:bookmarkStart w:name="z7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көшесінің 2-34 (жұп сан жағы) үйлері.</w:t>
      </w:r>
    </w:p>
    <w:bookmarkEnd w:id="724"/>
    <w:bookmarkStart w:name="z73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37 сайлау учаскесі</w:t>
      </w:r>
    </w:p>
    <w:bookmarkEnd w:id="725"/>
    <w:bookmarkStart w:name="z7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Сыпатай батыр көшесі 3, "Жамбыл облысы әкімдігінің білім басқармасы Тараз қаласының білім бөлімінің Сағадат Нұрмағамбетов атындағы № 10 орта мектебі" коммуналдық мемлекеттік мекемесінің ғимараты.</w:t>
      </w:r>
    </w:p>
    <w:bookmarkEnd w:id="726"/>
    <w:bookmarkStart w:name="z7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"Жігер" алабы:</w:t>
      </w:r>
    </w:p>
    <w:bookmarkEnd w:id="727"/>
    <w:bookmarkStart w:name="z7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Шона Смақанұлы көшесінің үйлері,</w:t>
      </w:r>
    </w:p>
    <w:bookmarkEnd w:id="728"/>
    <w:bookmarkStart w:name="z74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Арычный көшесінің үйлері,</w:t>
      </w:r>
    </w:p>
    <w:bookmarkEnd w:id="729"/>
    <w:bookmarkStart w:name="z74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Жиһангер көшесінің үйлері,</w:t>
      </w:r>
    </w:p>
    <w:bookmarkEnd w:id="730"/>
    <w:bookmarkStart w:name="z74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Проектный көшесінің үйлері,</w:t>
      </w:r>
    </w:p>
    <w:bookmarkEnd w:id="731"/>
    <w:bookmarkStart w:name="z74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"Рассвет" алабы: Барыс көшесінің үйлері,</w:t>
      </w:r>
    </w:p>
    <w:bookmarkEnd w:id="732"/>
    <w:bookmarkStart w:name="z74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 көшесінің үйлері,</w:t>
      </w:r>
    </w:p>
    <w:bookmarkEnd w:id="733"/>
    <w:bookmarkStart w:name="z74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Ақбастау көшесінің үйлері,</w:t>
      </w:r>
    </w:p>
    <w:bookmarkEnd w:id="734"/>
    <w:bookmarkStart w:name="z74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көшесінің үйлері,</w:t>
      </w:r>
    </w:p>
    <w:bookmarkEnd w:id="735"/>
    <w:bookmarkStart w:name="z74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Проектировщик саяжай алабы: Лесной көшесінің үйлері,</w:t>
      </w:r>
    </w:p>
    <w:bookmarkEnd w:id="736"/>
    <w:bookmarkStart w:name="z74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көшесінің үйлері,</w:t>
      </w:r>
    </w:p>
    <w:bookmarkEnd w:id="737"/>
    <w:bookmarkStart w:name="z75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Аққорған көшесінің үйлері,</w:t>
      </w:r>
    </w:p>
    <w:bookmarkEnd w:id="738"/>
    <w:bookmarkStart w:name="z75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Байтақ көшесінің үйлері,</w:t>
      </w:r>
    </w:p>
    <w:bookmarkEnd w:id="739"/>
    <w:bookmarkStart w:name="z75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1, 5, 5А үйлері,</w:t>
      </w:r>
    </w:p>
    <w:bookmarkEnd w:id="740"/>
    <w:bookmarkStart w:name="z75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1-тұйық көшесінің үйлері,</w:t>
      </w:r>
    </w:p>
    <w:bookmarkEnd w:id="741"/>
    <w:bookmarkStart w:name="z75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6-тұйық көшесінің үйлері,</w:t>
      </w:r>
    </w:p>
    <w:bookmarkEnd w:id="742"/>
    <w:bookmarkStart w:name="z75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Пирогов көшесінің үйлері,</w:t>
      </w:r>
    </w:p>
    <w:bookmarkEnd w:id="743"/>
    <w:bookmarkStart w:name="z75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Пирогов 2, 3, 4, 5-тұйық көшелерінің үйлері,</w:t>
      </w:r>
    </w:p>
    <w:bookmarkEnd w:id="744"/>
    <w:bookmarkStart w:name="z75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Бекбосын Құлжабаев көшесінің үйлері,</w:t>
      </w:r>
    </w:p>
    <w:bookmarkEnd w:id="745"/>
    <w:bookmarkStart w:name="z75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Лысенко көшесінің үйлері,</w:t>
      </w:r>
    </w:p>
    <w:bookmarkEnd w:id="746"/>
    <w:bookmarkStart w:name="z759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2-көшесінің үйлері,</w:t>
      </w:r>
    </w:p>
    <w:bookmarkEnd w:id="747"/>
    <w:bookmarkStart w:name="z760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1-тұйық көшесінің үйлері,</w:t>
      </w:r>
    </w:p>
    <w:bookmarkEnd w:id="748"/>
    <w:bookmarkStart w:name="z761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1, 2-өтпе жолдарының үйлері,</w:t>
      </w:r>
    </w:p>
    <w:bookmarkEnd w:id="749"/>
    <w:bookmarkStart w:name="z762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2-кірме жолының үйлері,</w:t>
      </w:r>
    </w:p>
    <w:bookmarkEnd w:id="750"/>
    <w:bookmarkStart w:name="z763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Тахир Шасаидов көшесінің үйлері,</w:t>
      </w:r>
    </w:p>
    <w:bookmarkEnd w:id="751"/>
    <w:bookmarkStart w:name="z764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тұйық көшесінің үйлері,</w:t>
      </w:r>
    </w:p>
    <w:bookmarkEnd w:id="752"/>
    <w:bookmarkStart w:name="z765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дәурен көшесінің үйлері,</w:t>
      </w:r>
    </w:p>
    <w:bookmarkEnd w:id="753"/>
    <w:bookmarkStart w:name="z766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Ақбиік көшесінің үйлері,</w:t>
      </w:r>
    </w:p>
    <w:bookmarkEnd w:id="754"/>
    <w:bookmarkStart w:name="z767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Сыпатай батыр көшесінің 3, 5А-7А, 11-15Б, 17А (тақ сан жағы), 6-14А (жұп сан жағы) үйлері.</w:t>
      </w:r>
    </w:p>
    <w:bookmarkEnd w:id="755"/>
    <w:bookmarkStart w:name="z768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38 сайлау учаскесі</w:t>
      </w:r>
    </w:p>
    <w:bookmarkEnd w:id="756"/>
    <w:bookmarkStart w:name="z769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Төңкеріс көшесі 14, "Жамбыл облысы әкімдігінің білім басқармасы Тараз қаласының білім бөлімінің № 31 орта мектебі" коммуналдық мемлекеттік мекемесінің ғимараты.</w:t>
      </w:r>
    </w:p>
    <w:bookmarkEnd w:id="757"/>
    <w:bookmarkStart w:name="z770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Жамбыл даңғылының 1, 1/14, 1В, 3, 3А, 5, 5/1, 7, 9 (тақ сан жағы), 2, 2А, 2Д, 6, 8, 8А, 10, 14 (жұп сан жағы) үйлері,</w:t>
      </w:r>
    </w:p>
    <w:bookmarkEnd w:id="758"/>
    <w:bookmarkStart w:name="z771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2-12 (жұп сан жағы) үйлері,</w:t>
      </w:r>
    </w:p>
    <w:bookmarkEnd w:id="759"/>
    <w:bookmarkStart w:name="z77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кірме жолының үйлері,</w:t>
      </w:r>
    </w:p>
    <w:bookmarkEnd w:id="760"/>
    <w:bookmarkStart w:name="z773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көшесінің 1-141 (тақ сан жағы), 2-140 (жұп сан жағы) үйлері,</w:t>
      </w:r>
    </w:p>
    <w:bookmarkEnd w:id="761"/>
    <w:bookmarkStart w:name="z774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4-тұйық көшесінің үйлері,</w:t>
      </w:r>
    </w:p>
    <w:bookmarkEnd w:id="762"/>
    <w:bookmarkStart w:name="z77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5-тұйық көшесінің үйлері,</w:t>
      </w:r>
    </w:p>
    <w:bookmarkEnd w:id="763"/>
    <w:bookmarkStart w:name="z776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6-тұйық көшесінің үйлері,</w:t>
      </w:r>
    </w:p>
    <w:bookmarkEnd w:id="764"/>
    <w:bookmarkStart w:name="z777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көшесінің 83-243 (тақ сан жағы), 90-236 (жұп сан жағы) үйлері,</w:t>
      </w:r>
    </w:p>
    <w:bookmarkEnd w:id="765"/>
    <w:bookmarkStart w:name="z77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3-тұйық көшесінің үйлері,</w:t>
      </w:r>
    </w:p>
    <w:bookmarkEnd w:id="766"/>
    <w:bookmarkStart w:name="z779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4-тұйық көшесінің үйлері,</w:t>
      </w:r>
    </w:p>
    <w:bookmarkEnd w:id="767"/>
    <w:bookmarkStart w:name="z780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7-тұйық көшесінің үйлері,</w:t>
      </w:r>
    </w:p>
    <w:bookmarkEnd w:id="768"/>
    <w:bookmarkStart w:name="z781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Көшеней 8-тұйық көшесінің үйлері,</w:t>
      </w:r>
    </w:p>
    <w:bookmarkEnd w:id="769"/>
    <w:bookmarkStart w:name="z782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Сыпатай батыр көшесінің 5, 9, 17, 19-115А (тақ сан жағы), 16-54 (жұп сан жағы) үйлері,</w:t>
      </w:r>
    </w:p>
    <w:bookmarkEnd w:id="770"/>
    <w:bookmarkStart w:name="z783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көшесінің үйлері.</w:t>
      </w:r>
    </w:p>
    <w:bookmarkEnd w:id="771"/>
    <w:bookmarkStart w:name="z784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 сайлау учаскесі</w:t>
      </w:r>
    </w:p>
    <w:bookmarkEnd w:id="772"/>
    <w:bookmarkStart w:name="z785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Александр Пушкин көшесі 52, Жамбыл облысы әкімдігінің білім басқармасының "Абай атындағы Жамбыл гуманитарлық жоғары колледжі" мемлекеттік коммуналдық қазыналық кәсіпорнының ғимараты.</w:t>
      </w:r>
    </w:p>
    <w:bookmarkEnd w:id="773"/>
    <w:bookmarkStart w:name="z786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Жамбыл даңғылының 11, 13-87 (тақ сан жағы) үйлері,</w:t>
      </w:r>
    </w:p>
    <w:bookmarkEnd w:id="774"/>
    <w:bookmarkStart w:name="z787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53-97 (тақ сан жағы), 14-140 (жұп сан жағы) үйлері,</w:t>
      </w:r>
    </w:p>
    <w:bookmarkEnd w:id="775"/>
    <w:bookmarkStart w:name="z788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1-9 (тақ сан жағы), 2-30, 32-36 (жұп сан жағы) үйлері,</w:t>
      </w:r>
    </w:p>
    <w:bookmarkEnd w:id="776"/>
    <w:bookmarkStart w:name="z789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98, 100 үйлері,</w:t>
      </w:r>
    </w:p>
    <w:bookmarkEnd w:id="777"/>
    <w:bookmarkStart w:name="z79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1-тұйық көшесінің үйлері,</w:t>
      </w:r>
    </w:p>
    <w:bookmarkEnd w:id="778"/>
    <w:bookmarkStart w:name="z79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2-тұйық көшесінің үйлері,</w:t>
      </w:r>
    </w:p>
    <w:bookmarkEnd w:id="779"/>
    <w:bookmarkStart w:name="z79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Рахмати Камил көшесінің 23-59 (тақ сан жағы), 40-80 (жұп сан жағы) үйлері,</w:t>
      </w:r>
    </w:p>
    <w:bookmarkEnd w:id="780"/>
    <w:bookmarkStart w:name="z79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 3- тұйық көшесінің үйлері,</w:t>
      </w:r>
    </w:p>
    <w:bookmarkEnd w:id="781"/>
    <w:bookmarkStart w:name="z79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Асанбай Асқаров көшесінің 49-165 (тақ сан жағы), 98-146 (жұп сан жағы) үйлері,</w:t>
      </w:r>
    </w:p>
    <w:bookmarkEnd w:id="782"/>
    <w:bookmarkStart w:name="z79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Майкөт ақын көшесінің үйлері,</w:t>
      </w:r>
    </w:p>
    <w:bookmarkEnd w:id="783"/>
    <w:bookmarkStart w:name="z796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Тоқтаров көшесінің үйлері,</w:t>
      </w:r>
    </w:p>
    <w:bookmarkEnd w:id="784"/>
    <w:bookmarkStart w:name="z797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көшесінің 41-127 (тақ сан жағы), 36-138 (жұп сан жағы) үйлері,</w:t>
      </w:r>
    </w:p>
    <w:bookmarkEnd w:id="785"/>
    <w:bookmarkStart w:name="z798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 батыр көшесінің үйлері,</w:t>
      </w:r>
    </w:p>
    <w:bookmarkEnd w:id="786"/>
    <w:bookmarkStart w:name="z799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Шерхан Мұртаза көшесінің 63-99Г (тақ сан жағы), 24-108 (жұп сан жағы) үйлері,</w:t>
      </w:r>
    </w:p>
    <w:bookmarkEnd w:id="787"/>
    <w:bookmarkStart w:name="z800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Қарауылбек Қазиев көшесінің үйлері,</w:t>
      </w:r>
    </w:p>
    <w:bookmarkEnd w:id="788"/>
    <w:bookmarkStart w:name="z801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Көшек батыр көшесінің 69-95 (тақ сан жағы), 76-102 (жұп сан жағы) үйлері,</w:t>
      </w:r>
    </w:p>
    <w:bookmarkEnd w:id="789"/>
    <w:bookmarkStart w:name="z802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Датұлы көшесінің 31-59 (тақ сан жағы), 30-52 (жұп сан жағы) үйлері,</w:t>
      </w:r>
    </w:p>
    <w:bookmarkEnd w:id="790"/>
    <w:bookmarkStart w:name="z803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Датұлы 1-тұйық көшесінің үйлері,</w:t>
      </w:r>
    </w:p>
    <w:bookmarkEnd w:id="791"/>
    <w:bookmarkStart w:name="z804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Тоқберген Сабатаұлы көшесінің 56, 58-90 (жұп сан жағы) үйлері.</w:t>
      </w:r>
    </w:p>
    <w:bookmarkEnd w:id="792"/>
    <w:bookmarkStart w:name="z805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40 сайлау учаскесі</w:t>
      </w:r>
    </w:p>
    <w:bookmarkEnd w:id="793"/>
    <w:bookmarkStart w:name="z806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Ағаділ Сухамбаев көшесі 20, "Жамбыл облысы әкімдігінің білім басқармасы Тараз қаласының білім бөлімінің № 23 орта мектебі" коммуналдық мемлекеттік мекемесінің ғимараты.</w:t>
      </w:r>
    </w:p>
    <w:bookmarkEnd w:id="794"/>
    <w:bookmarkStart w:name="z807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Жамбыл даңғылының 4А, 4Г, 9А, 9Б, 9В, 11А үйлері,</w:t>
      </w:r>
    </w:p>
    <w:bookmarkEnd w:id="795"/>
    <w:bookmarkStart w:name="z808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8-12 (жұп сан жағы) үйлері,</w:t>
      </w:r>
    </w:p>
    <w:bookmarkEnd w:id="796"/>
    <w:bookmarkStart w:name="z809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 Әзірбаев көшесінің 1-7 (тақ сан жағы), 2-40 (жұп сан жағы) үйлері,</w:t>
      </w:r>
    </w:p>
    <w:bookmarkEnd w:id="797"/>
    <w:bookmarkStart w:name="z810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Телецентр көшесінің 1-16 үйлері,</w:t>
      </w:r>
    </w:p>
    <w:bookmarkEnd w:id="798"/>
    <w:bookmarkStart w:name="z811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көшесінің 53-95 (тақ сан жағы), 78-116 (жұп сан жағы) үйлері,</w:t>
      </w:r>
    </w:p>
    <w:bookmarkEnd w:id="799"/>
    <w:bookmarkStart w:name="z812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3-тұйық көшесінің 7-21 (тақ сан жағы) үйлері.</w:t>
      </w:r>
    </w:p>
    <w:bookmarkEnd w:id="800"/>
    <w:bookmarkStart w:name="z81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41 сайлау учаскесі</w:t>
      </w:r>
    </w:p>
    <w:bookmarkEnd w:id="801"/>
    <w:bookmarkStart w:name="z814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Жамбыл даңғылы 16А, "М.Х.Дулати атындағы Тараз өңірлік университеті" коммерциялық емес акционерлік қоғамының 5-кешені (5.1. корпус) ғимараты.</w:t>
      </w:r>
    </w:p>
    <w:bookmarkEnd w:id="802"/>
    <w:bookmarkStart w:name="z81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Жамбыл даңғылының 12А, 12Б, 14А, 14Б, 16, 16А, 16А/3, 18, 18А, 18Г, 18/1, 18/2, 18/3, 18/4 үйлері,</w:t>
      </w:r>
    </w:p>
    <w:bookmarkEnd w:id="803"/>
    <w:bookmarkStart w:name="z816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көшесінің 1, 2 үйлері,</w:t>
      </w:r>
    </w:p>
    <w:bookmarkEnd w:id="804"/>
    <w:bookmarkStart w:name="z817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Елубай Олжабаев көшесінің үйлері,</w:t>
      </w:r>
    </w:p>
    <w:bookmarkEnd w:id="805"/>
    <w:bookmarkStart w:name="z818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Сәтбаев көшесінің 1, 1А, 1В, 2, 3, 3А, 4, 5, 5Б, 5Г, 6, 7, 8, 8А, 9, 10, 11А, 12, 13, 14, 16, 17, 17А, 20 үйлері.</w:t>
      </w:r>
    </w:p>
    <w:bookmarkEnd w:id="806"/>
    <w:bookmarkStart w:name="z819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42 сайлау учаскесі</w:t>
      </w:r>
    </w:p>
    <w:bookmarkEnd w:id="807"/>
    <w:bookmarkStart w:name="z820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Мәмбет батыр көшесі 25А, "Жамбыл облысы әкімдігінің білім басқармасы Тараз қаласының білім бөлімінің Ө.Жолдасбеков атындағы № 50 орта мектебі" коммуналдық мемлекеттік мекемесінің ғимараты.</w:t>
      </w:r>
    </w:p>
    <w:bookmarkEnd w:id="808"/>
    <w:bookmarkStart w:name="z821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Алатау көшесінің үйлері,</w:t>
      </w:r>
    </w:p>
    <w:bookmarkEnd w:id="809"/>
    <w:bookmarkStart w:name="z822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Әбілсейіт Айқанов көшесінің үйлері,</w:t>
      </w:r>
    </w:p>
    <w:bookmarkEnd w:id="810"/>
    <w:bookmarkStart w:name="z823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2-тұйық көшесінің үйлері,</w:t>
      </w:r>
    </w:p>
    <w:bookmarkEnd w:id="811"/>
    <w:bookmarkStart w:name="z824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көшесінің 1-кірме жолының үйлері,</w:t>
      </w:r>
    </w:p>
    <w:bookmarkEnd w:id="812"/>
    <w:bookmarkStart w:name="z825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 көшесінің 2-кірме жолының үйлері,</w:t>
      </w:r>
    </w:p>
    <w:bookmarkEnd w:id="813"/>
    <w:bookmarkStart w:name="z826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көшесінің 143-199 (тақ сан жағы), 144-212 (жұп сан жағы) үйлері,</w:t>
      </w:r>
    </w:p>
    <w:bookmarkEnd w:id="814"/>
    <w:bookmarkStart w:name="z827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Жанболатов көшесінің үйлері,</w:t>
      </w:r>
    </w:p>
    <w:bookmarkEnd w:id="815"/>
    <w:bookmarkStart w:name="z828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Әулие-Ата көшесінің үйлері,</w:t>
      </w:r>
    </w:p>
    <w:bookmarkEnd w:id="816"/>
    <w:bookmarkStart w:name="z829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Әулие-Ата кірме жолының үйлері,</w:t>
      </w:r>
    </w:p>
    <w:bookmarkEnd w:id="817"/>
    <w:bookmarkStart w:name="z83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көшесінің үйлері,</w:t>
      </w:r>
    </w:p>
    <w:bookmarkEnd w:id="818"/>
    <w:bookmarkStart w:name="z831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өтпе жолының үйлері,</w:t>
      </w:r>
    </w:p>
    <w:bookmarkEnd w:id="819"/>
    <w:bookmarkStart w:name="z832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Пацаев көшесінің үйлері,</w:t>
      </w:r>
    </w:p>
    <w:bookmarkEnd w:id="820"/>
    <w:bookmarkStart w:name="z83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Добровольский көшесінің үйлері,</w:t>
      </w:r>
    </w:p>
    <w:bookmarkEnd w:id="821"/>
    <w:bookmarkStart w:name="z83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Волков көшесінің үйлері,</w:t>
      </w:r>
    </w:p>
    <w:bookmarkEnd w:id="822"/>
    <w:bookmarkStart w:name="z83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Волков кірме жолының үйлері,</w:t>
      </w:r>
    </w:p>
    <w:bookmarkEnd w:id="823"/>
    <w:bookmarkStart w:name="z83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Ровненский көшесінің үйлері,</w:t>
      </w:r>
    </w:p>
    <w:bookmarkEnd w:id="824"/>
    <w:bookmarkStart w:name="z83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Ровненский тұйық көшесінің үйлері,</w:t>
      </w:r>
    </w:p>
    <w:bookmarkEnd w:id="825"/>
    <w:bookmarkStart w:name="z83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Ровненский өтпе жолының үйлері,</w:t>
      </w:r>
    </w:p>
    <w:bookmarkEnd w:id="826"/>
    <w:bookmarkStart w:name="z83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 жырау көшесінің үйлері,</w:t>
      </w:r>
    </w:p>
    <w:bookmarkEnd w:id="827"/>
    <w:bookmarkStart w:name="z84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Ж.Болатов көшесінің үйлері,</w:t>
      </w:r>
    </w:p>
    <w:bookmarkEnd w:id="828"/>
    <w:bookmarkStart w:name="z84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көшесінің үйлері,</w:t>
      </w:r>
    </w:p>
    <w:bookmarkEnd w:id="829"/>
    <w:bookmarkStart w:name="z84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Ақкөз батыр көшесінің үйлері,</w:t>
      </w:r>
    </w:p>
    <w:bookmarkEnd w:id="830"/>
    <w:bookmarkStart w:name="z84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Жаңасаз көшесінің үйлері,</w:t>
      </w:r>
    </w:p>
    <w:bookmarkEnd w:id="831"/>
    <w:bookmarkStart w:name="z84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Смаиылов көшесінің үйлері,</w:t>
      </w:r>
    </w:p>
    <w:bookmarkEnd w:id="832"/>
    <w:bookmarkStart w:name="z84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Смаиылов тұйық көшесінің үйлері.</w:t>
      </w:r>
    </w:p>
    <w:bookmarkEnd w:id="833"/>
    <w:bookmarkStart w:name="z84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43 сайлау учаскесі</w:t>
      </w:r>
    </w:p>
    <w:bookmarkEnd w:id="834"/>
    <w:bookmarkStart w:name="z84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Кенен Әзірбаев көшесі 154, "Жамбыл облысы әкімдігінің білім басқармасы Тараз қаласының білім бөлімінің Ш.Смаханұлы атындағы № 44 орта мектебі" коммуналдық мемлекеттік мекемесінің ғимараты.</w:t>
      </w:r>
    </w:p>
    <w:bookmarkEnd w:id="835"/>
    <w:bookmarkStart w:name="z84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Жамбыл даңғылының 16Б, 16В үйлері,</w:t>
      </w:r>
    </w:p>
    <w:bookmarkEnd w:id="836"/>
    <w:bookmarkStart w:name="z84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көшесінің 3, 4 үйлері,</w:t>
      </w:r>
    </w:p>
    <w:bookmarkEnd w:id="837"/>
    <w:bookmarkStart w:name="z85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көшесінің 194-334 (жұп сан жағы) үйлері,</w:t>
      </w:r>
    </w:p>
    <w:bookmarkEnd w:id="838"/>
    <w:bookmarkStart w:name="z85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6-тұйық көшесінің 35-81 (тақ сан жағы), 16А-48 (жұп сан жағы) үйлері,</w:t>
      </w:r>
    </w:p>
    <w:bookmarkEnd w:id="839"/>
    <w:bookmarkStart w:name="z85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Әзімбек Смайылов көшесінің үйлері,</w:t>
      </w:r>
    </w:p>
    <w:bookmarkEnd w:id="840"/>
    <w:bookmarkStart w:name="z85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хан көшесінің 7-81, 83, 85, 87, 89, 91, 93-205 (тақ сан жағы), 10-152 (жұп сан жағы) үйлері,</w:t>
      </w:r>
    </w:p>
    <w:bookmarkEnd w:id="841"/>
    <w:bookmarkStart w:name="z85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2-көшесінің үйлері.</w:t>
      </w:r>
    </w:p>
    <w:bookmarkEnd w:id="842"/>
    <w:bookmarkStart w:name="z85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44 сайлау учаскесі</w:t>
      </w:r>
    </w:p>
    <w:bookmarkEnd w:id="843"/>
    <w:bookmarkStart w:name="z85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Кенен Әзірбаев көшесі 154, "Жамбыл облысы әкімдігінің білім басқармасы Тараз қаласының білім бөлімінің Ш.Смаханұлы атындағы № 44 орта мектебі" коммуналдық мемлекеттік мекемесінің ғимараты.</w:t>
      </w:r>
    </w:p>
    <w:bookmarkEnd w:id="844"/>
    <w:bookmarkStart w:name="z85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шекарасы: Тараз қаласы: "Гидрокешен" алабы: </w:t>
      </w:r>
    </w:p>
    <w:bookmarkEnd w:id="845"/>
    <w:bookmarkStart w:name="z85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Рахмет Жолаев көшесінің үйлері,</w:t>
      </w:r>
    </w:p>
    <w:bookmarkEnd w:id="846"/>
    <w:bookmarkStart w:name="z859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Ерке сылқым көшесінің үйлері,</w:t>
      </w:r>
    </w:p>
    <w:bookmarkEnd w:id="847"/>
    <w:bookmarkStart w:name="z86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Бекбергенов көшесінің үйлері,</w:t>
      </w:r>
    </w:p>
    <w:bookmarkEnd w:id="848"/>
    <w:bookmarkStart w:name="z86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Оспанәлі Иманәлиев көшесінің үйлері,</w:t>
      </w:r>
    </w:p>
    <w:bookmarkEnd w:id="849"/>
    <w:bookmarkStart w:name="z862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Роза Жаманова көшесінің үйлері,</w:t>
      </w:r>
    </w:p>
    <w:bookmarkEnd w:id="850"/>
    <w:bookmarkStart w:name="z863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 Әзірбаев көшесінің 21-151 (тақ сан жағы), 64-198 (жұп сан жағы) үйлері,</w:t>
      </w:r>
    </w:p>
    <w:bookmarkEnd w:id="851"/>
    <w:bookmarkStart w:name="z864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Ұлықбек көшесінің үйлері,</w:t>
      </w:r>
    </w:p>
    <w:bookmarkEnd w:id="852"/>
    <w:bookmarkStart w:name="z865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Сыдық Абланов көшесінің үйлері,</w:t>
      </w:r>
    </w:p>
    <w:bookmarkEnd w:id="853"/>
    <w:bookmarkStart w:name="z866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Ысқақ Әсімов көшесінің үйлері,</w:t>
      </w:r>
    </w:p>
    <w:bookmarkEnd w:id="854"/>
    <w:bookmarkStart w:name="z867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Мақсұт Жылысбаев көшесінің үйлері,</w:t>
      </w:r>
    </w:p>
    <w:bookmarkEnd w:id="855"/>
    <w:bookmarkStart w:name="z868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Әбдібаев көшесінің үйлері,</w:t>
      </w:r>
    </w:p>
    <w:bookmarkEnd w:id="856"/>
    <w:bookmarkStart w:name="z869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көшесінің 237-375 (тақ сан жағы) үйлері,</w:t>
      </w:r>
    </w:p>
    <w:bookmarkEnd w:id="857"/>
    <w:bookmarkStart w:name="z870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Жолбарыс хан көшесінің 81/2, 83/2, 85/2, 87/2, 89/2, 91/2 үйлері.</w:t>
      </w:r>
    </w:p>
    <w:bookmarkEnd w:id="858"/>
    <w:bookmarkStart w:name="z871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45 сайлау учаскесі</w:t>
      </w:r>
    </w:p>
    <w:bookmarkEnd w:id="859"/>
    <w:bookmarkStart w:name="z872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Қаныш Сәтбаев көшесі 18, "М.Х.Дулати атындағы Тараз өңірлік университеті" коммерциялық емес акционерлік қоғамының 6-кешені (6.3 корпус) ғимараты.</w:t>
      </w:r>
    </w:p>
    <w:bookmarkEnd w:id="860"/>
    <w:bookmarkStart w:name="z873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Бостандық көшесінің үйлері,</w:t>
      </w:r>
    </w:p>
    <w:bookmarkEnd w:id="861"/>
    <w:bookmarkStart w:name="z874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1-тұйық көшесінің үйлері,</w:t>
      </w:r>
    </w:p>
    <w:bookmarkEnd w:id="862"/>
    <w:bookmarkStart w:name="z875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2-тұйық көшесінің үйлері,</w:t>
      </w:r>
    </w:p>
    <w:bookmarkEnd w:id="863"/>
    <w:bookmarkStart w:name="z876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3-тұйық көшесінің үйлері,</w:t>
      </w:r>
    </w:p>
    <w:bookmarkEnd w:id="864"/>
    <w:bookmarkStart w:name="z877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4-тұйық көшесінің үйлері,</w:t>
      </w:r>
    </w:p>
    <w:bookmarkEnd w:id="865"/>
    <w:bookmarkStart w:name="z878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5-тұйық көшесінің үйлері,</w:t>
      </w:r>
    </w:p>
    <w:bookmarkEnd w:id="866"/>
    <w:bookmarkStart w:name="z879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7-тұйық көшесінің үйлері,</w:t>
      </w:r>
    </w:p>
    <w:bookmarkEnd w:id="867"/>
    <w:bookmarkStart w:name="z880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Гамалей көшесінің 15, 17, 17А, 19 үйлері,</w:t>
      </w:r>
    </w:p>
    <w:bookmarkEnd w:id="868"/>
    <w:bookmarkStart w:name="z881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Қойбақов көшесінің 2-18А (жұп сан жағы) үйлері,</w:t>
      </w:r>
    </w:p>
    <w:bookmarkEnd w:id="869"/>
    <w:bookmarkStart w:name="z882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Қаныш Сәтбаев көшесінің 18, 19, 25, 25А, 26, 27, 28, 30А, 30Б, 30В, 30Г үйлері.</w:t>
      </w:r>
    </w:p>
    <w:bookmarkEnd w:id="870"/>
    <w:bookmarkStart w:name="z883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 сайлау учаскесі</w:t>
      </w:r>
    </w:p>
    <w:bookmarkEnd w:id="871"/>
    <w:bookmarkStart w:name="z884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Құдайберген Көшеков көшесі 50, Жамбыл облысы әкімдігінің білім басқармасының "Абай атындағы мамандандырылған дарынды балаларға арналған қазақ тілі мен әдебиетін тереңдете оқытатын мектеп-гимназиясы" коммуналдық мемлекеттік мекемесінің ғимараты.</w:t>
      </w:r>
    </w:p>
    <w:bookmarkEnd w:id="872"/>
    <w:bookmarkStart w:name="z885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Кольцевая көшесінің 10, 12, 14, 16, 111, 112, 146, 146А үйлері,</w:t>
      </w:r>
    </w:p>
    <w:bookmarkEnd w:id="873"/>
    <w:bookmarkStart w:name="z886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Кольцевой өтпе жолының үйлері,</w:t>
      </w:r>
    </w:p>
    <w:bookmarkEnd w:id="874"/>
    <w:bookmarkStart w:name="z887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Мыңбай Жүзбаев көшесінің үйлері,</w:t>
      </w:r>
    </w:p>
    <w:bookmarkEnd w:id="875"/>
    <w:bookmarkStart w:name="z888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Коцюбинский көшесінің үйлері,</w:t>
      </w:r>
    </w:p>
    <w:bookmarkEnd w:id="876"/>
    <w:bookmarkStart w:name="z88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Синявин көшесінің үйлері,</w:t>
      </w:r>
    </w:p>
    <w:bookmarkEnd w:id="877"/>
    <w:bookmarkStart w:name="z890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Салқам Жәңгір көшесінің үйлері,</w:t>
      </w:r>
    </w:p>
    <w:bookmarkEnd w:id="878"/>
    <w:bookmarkStart w:name="z891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Шәріпбай Сәкиев көшесінің үйлері,</w:t>
      </w:r>
    </w:p>
    <w:bookmarkEnd w:id="879"/>
    <w:bookmarkStart w:name="z892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Леся Украинка көшесінің үйлері,</w:t>
      </w:r>
    </w:p>
    <w:bookmarkEnd w:id="880"/>
    <w:bookmarkStart w:name="z893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көшесінің 73-81В (тақ сан жағы), 78-84 (жұп сан жағы) үйлері,</w:t>
      </w:r>
    </w:p>
    <w:bookmarkEnd w:id="881"/>
    <w:bookmarkStart w:name="z894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Барбюс көшесінің үйлері,</w:t>
      </w:r>
    </w:p>
    <w:bookmarkEnd w:id="882"/>
    <w:bookmarkStart w:name="z895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Барбюс 1-тұйық көшесінің үйлері,</w:t>
      </w:r>
    </w:p>
    <w:bookmarkEnd w:id="883"/>
    <w:bookmarkStart w:name="z896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Барбюс 2-тұйық көшесінің үйлері,</w:t>
      </w:r>
    </w:p>
    <w:bookmarkEnd w:id="884"/>
    <w:bookmarkStart w:name="z89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Барбюс 3-тұйық көшесінің үйлері,</w:t>
      </w:r>
    </w:p>
    <w:bookmarkEnd w:id="885"/>
    <w:bookmarkStart w:name="z89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Барбюс өтпе жолының үйлері,</w:t>
      </w:r>
    </w:p>
    <w:bookmarkEnd w:id="886"/>
    <w:bookmarkStart w:name="z89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Макаров көшесінің үйлері,</w:t>
      </w:r>
    </w:p>
    <w:bookmarkEnd w:id="887"/>
    <w:bookmarkStart w:name="z90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Лазарев көшесінің үйлері,</w:t>
      </w:r>
    </w:p>
    <w:bookmarkEnd w:id="888"/>
    <w:bookmarkStart w:name="z90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Воинский көшесінің үйлері,</w:t>
      </w:r>
    </w:p>
    <w:bookmarkEnd w:id="889"/>
    <w:bookmarkStart w:name="z90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көшесінің 11А-49А (тақ сан жағы), 42-66А, 68А (жұп сан жағы) үйлері,</w:t>
      </w:r>
    </w:p>
    <w:bookmarkEnd w:id="890"/>
    <w:bookmarkStart w:name="z90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Көшеков көшесінің үйлері,</w:t>
      </w:r>
    </w:p>
    <w:bookmarkEnd w:id="891"/>
    <w:bookmarkStart w:name="z90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Асанбай Асқаров көшесінің 193-215 (тақ сан жағы) үйлері,</w:t>
      </w:r>
    </w:p>
    <w:bookmarkEnd w:id="892"/>
    <w:bookmarkStart w:name="z90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көшесінің 154-206 (жұп сан жағы) үйлері.</w:t>
      </w:r>
    </w:p>
    <w:bookmarkEnd w:id="893"/>
    <w:bookmarkStart w:name="z90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47 сайлау учаскесі</w:t>
      </w:r>
    </w:p>
    <w:bookmarkEnd w:id="894"/>
    <w:bookmarkStart w:name="z90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"Бурыл" алабы, Сәду Шәкіров көшесі 82, "Жамбыл облысы әкімдігінің білім басқармасы Тараз қаласының білім бөлімінің № 54 орта мектебі" коммуналдық мемлекеттік мекемесінің ғимараты.</w:t>
      </w:r>
    </w:p>
    <w:bookmarkEnd w:id="895"/>
    <w:bookmarkStart w:name="z90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Асанбай Асқаров көшесінің 275-395Б (тақ сан жағы), 278-300 (жұп сан жағы) үйлері,</w:t>
      </w:r>
    </w:p>
    <w:bookmarkEnd w:id="896"/>
    <w:bookmarkStart w:name="z90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Петрашевский көшесінің үйлері,</w:t>
      </w:r>
    </w:p>
    <w:bookmarkEnd w:id="897"/>
    <w:bookmarkStart w:name="z910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Барбол Тоқтықожаұлы көшесінің 1-131 (тақ сан жағы), 2-34, 78, 98 (жұп сан жағы) үйлері,</w:t>
      </w:r>
    </w:p>
    <w:bookmarkEnd w:id="898"/>
    <w:bookmarkStart w:name="z91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Барбол Тоқтықожаұлы тұйық көшесінің үйлері,</w:t>
      </w:r>
    </w:p>
    <w:bookmarkEnd w:id="899"/>
    <w:bookmarkStart w:name="z91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 Мырза Әлі көшесінің үйлері,</w:t>
      </w:r>
    </w:p>
    <w:bookmarkEnd w:id="900"/>
    <w:bookmarkStart w:name="z91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Айтбай Назарбеков көшесінің үйлері,</w:t>
      </w:r>
    </w:p>
    <w:bookmarkEnd w:id="901"/>
    <w:bookmarkStart w:name="z91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Әбубәкір Диваев көшесінің үйлері,</w:t>
      </w:r>
    </w:p>
    <w:bookmarkEnd w:id="902"/>
    <w:bookmarkStart w:name="z91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батыр көшесінің үйлері,</w:t>
      </w:r>
    </w:p>
    <w:bookmarkEnd w:id="903"/>
    <w:bookmarkStart w:name="z91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көшесінің үйлері,</w:t>
      </w:r>
    </w:p>
    <w:bookmarkEnd w:id="904"/>
    <w:bookmarkStart w:name="z91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Көделі көшесінің үйлері,</w:t>
      </w:r>
    </w:p>
    <w:bookmarkEnd w:id="905"/>
    <w:bookmarkStart w:name="z91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Овсянников көшесінің үйлері,</w:t>
      </w:r>
    </w:p>
    <w:bookmarkEnd w:id="906"/>
    <w:bookmarkStart w:name="z91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Дүйсенбек Әбділдаев көшесінің үйлері,</w:t>
      </w:r>
    </w:p>
    <w:bookmarkEnd w:id="907"/>
    <w:bookmarkStart w:name="z92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 ақын көшесінің үйлері,</w:t>
      </w:r>
    </w:p>
    <w:bookmarkEnd w:id="908"/>
    <w:bookmarkStart w:name="z92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көшесінің үйлері,</w:t>
      </w:r>
    </w:p>
    <w:bookmarkEnd w:id="909"/>
    <w:bookmarkStart w:name="z92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1-тұйық көшесінің үйлері,</w:t>
      </w:r>
    </w:p>
    <w:bookmarkEnd w:id="910"/>
    <w:bookmarkStart w:name="z92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2-тұйық көшесінің үйлері,</w:t>
      </w:r>
    </w:p>
    <w:bookmarkEnd w:id="911"/>
    <w:bookmarkStart w:name="z92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3-тұйық көшесінің үйлері,</w:t>
      </w:r>
    </w:p>
    <w:bookmarkEnd w:id="912"/>
    <w:bookmarkStart w:name="z92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4-тұйық көшесінің үйлері,</w:t>
      </w:r>
    </w:p>
    <w:bookmarkEnd w:id="913"/>
    <w:bookmarkStart w:name="z92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5-тұйық көшесінің үйлері,</w:t>
      </w:r>
    </w:p>
    <w:bookmarkEnd w:id="914"/>
    <w:bookmarkStart w:name="z92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6-тұйық көшесінің үйлері,</w:t>
      </w:r>
    </w:p>
    <w:bookmarkEnd w:id="915"/>
    <w:bookmarkStart w:name="z92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 Әліпшеев 7-тұйық көшесінің үйлері,</w:t>
      </w:r>
    </w:p>
    <w:bookmarkEnd w:id="916"/>
    <w:bookmarkStart w:name="z92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Садуақас Әліпшеев өтпе жолының үйлері,</w:t>
      </w:r>
    </w:p>
    <w:bookmarkEnd w:id="917"/>
    <w:bookmarkStart w:name="z93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Құрманбек Жандарбеков көшесінің үйлері,</w:t>
      </w:r>
    </w:p>
    <w:bookmarkEnd w:id="918"/>
    <w:bookmarkStart w:name="z93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Гамалей көшесінің 1-5 (тақ сан жағы), 2-12 (жұп сан жағы) үйлері,</w:t>
      </w:r>
    </w:p>
    <w:bookmarkEnd w:id="919"/>
    <w:bookmarkStart w:name="z93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Бруно көшесінің 1-7 (тақ сан жағы), 2-4 (жұп сан жағы) үйлері.</w:t>
      </w:r>
    </w:p>
    <w:bookmarkEnd w:id="920"/>
    <w:bookmarkStart w:name="z93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 сайлау учаскесі</w:t>
      </w:r>
    </w:p>
    <w:bookmarkEnd w:id="921"/>
    <w:bookmarkStart w:name="z93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Көшек батыр көшесі 136, "Жамбыл облысы әкімдігінің білім басқармасы Тараз қаласының білім бөлімінің № 9 орта мектебі" коммуналдық мемлекеттік мекемесінің ғимараты.</w:t>
      </w:r>
    </w:p>
    <w:bookmarkEnd w:id="922"/>
    <w:bookmarkStart w:name="z93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Александр Пушкин көшесінің 129-229 (тақ сан жағы), 230 үйлері,</w:t>
      </w:r>
    </w:p>
    <w:bookmarkEnd w:id="923"/>
    <w:bookmarkStart w:name="z93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Тимофей Яковлев көшесінің үйлері,</w:t>
      </w:r>
    </w:p>
    <w:bookmarkEnd w:id="924"/>
    <w:bookmarkStart w:name="z93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Шерхан Мұртаза көшесінің 101-163А (тақ сан жағы), 110-166 (жұп сан жағы) үйлері,</w:t>
      </w:r>
    </w:p>
    <w:bookmarkEnd w:id="925"/>
    <w:bookmarkStart w:name="z93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1-тұйық көшесінің үйлері,</w:t>
      </w:r>
    </w:p>
    <w:bookmarkEnd w:id="926"/>
    <w:bookmarkStart w:name="z93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Бейбітшілік 2-тұйық көшесінің үйлері,</w:t>
      </w:r>
    </w:p>
    <w:bookmarkEnd w:id="927"/>
    <w:bookmarkStart w:name="z94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Мұқаш Қойшыбеков көшесінің үйлері,</w:t>
      </w:r>
    </w:p>
    <w:bookmarkEnd w:id="928"/>
    <w:bookmarkStart w:name="z94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Чернышов көшесінің үйлері,</w:t>
      </w:r>
    </w:p>
    <w:bookmarkEnd w:id="929"/>
    <w:bookmarkStart w:name="z94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Көшек батыр көшесінің 104-308 (жұп сан жағы) үйлері,</w:t>
      </w:r>
    </w:p>
    <w:bookmarkEnd w:id="930"/>
    <w:bookmarkStart w:name="z94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Шота Руставели тұйық көшесінің үйлері,</w:t>
      </w:r>
    </w:p>
    <w:bookmarkEnd w:id="931"/>
    <w:bookmarkStart w:name="z94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тұйық көшесінің үйлері,</w:t>
      </w:r>
    </w:p>
    <w:bookmarkEnd w:id="932"/>
    <w:bookmarkStart w:name="z94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 Серкебаев көшесінің үйлері,</w:t>
      </w:r>
    </w:p>
    <w:bookmarkEnd w:id="933"/>
    <w:bookmarkStart w:name="z94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Романбек Әбілқайыров көшесінің үйлері,</w:t>
      </w:r>
    </w:p>
    <w:bookmarkEnd w:id="934"/>
    <w:bookmarkStart w:name="z94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көшесінің 35А-57А (тақ сан жағы), 72 үйлері,</w:t>
      </w:r>
    </w:p>
    <w:bookmarkEnd w:id="935"/>
    <w:bookmarkStart w:name="z94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көшесінің 49Б-61 (тақ сан жағы), 68, 70-76 (жұп сан жағы) үйлері,</w:t>
      </w:r>
    </w:p>
    <w:bookmarkEnd w:id="936"/>
    <w:bookmarkStart w:name="z94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Бірлесу еңбек көшесінің үйлері,</w:t>
      </w:r>
    </w:p>
    <w:bookmarkEnd w:id="937"/>
    <w:bookmarkStart w:name="z95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Бірлесу еңбек тұйық көшесінің үйлері,</w:t>
      </w:r>
    </w:p>
    <w:bookmarkEnd w:id="938"/>
    <w:bookmarkStart w:name="z95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көшесінің 41-71 (тақ сан жағы), 62-102 (жұп сан жағы) үйлері,</w:t>
      </w:r>
    </w:p>
    <w:bookmarkEnd w:id="939"/>
    <w:bookmarkStart w:name="z95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3-тұйық көшесінің үйлері,</w:t>
      </w:r>
    </w:p>
    <w:bookmarkEnd w:id="940"/>
    <w:bookmarkStart w:name="z95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70-102 (жұп сан жағы) үйлері.</w:t>
      </w:r>
    </w:p>
    <w:bookmarkEnd w:id="941"/>
    <w:bookmarkStart w:name="z95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 сайлау учаскесі</w:t>
      </w:r>
    </w:p>
    <w:bookmarkEnd w:id="942"/>
    <w:bookmarkStart w:name="z95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Қадырғали Жалайыри көшесі 31, "Жамбыл облысы әкімдігінің білім басқармасы Тараз қаласының білім бөлімінің № 32 орта мектебі" коммуналдық мемлекеттік мекемесінің ғимараты.</w:t>
      </w:r>
    </w:p>
    <w:bookmarkEnd w:id="943"/>
    <w:bookmarkStart w:name="z95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Ыбырайым Сүлейменов көшесінің 73-237 (тақ сан жағы) үйлері,</w:t>
      </w:r>
    </w:p>
    <w:bookmarkEnd w:id="944"/>
    <w:bookmarkStart w:name="z95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Сұлтанбаев көшесінің үйлері,</w:t>
      </w:r>
    </w:p>
    <w:bookmarkEnd w:id="945"/>
    <w:bookmarkStart w:name="z95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Сұлтанбаев 1-тұйық көшесінің үйлері,</w:t>
      </w:r>
    </w:p>
    <w:bookmarkEnd w:id="946"/>
    <w:bookmarkStart w:name="z95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Сұлтанбаев 2-тұйық көшесінің үйлері,</w:t>
      </w:r>
    </w:p>
    <w:bookmarkEnd w:id="947"/>
    <w:bookmarkStart w:name="z96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Сұлтанбаев 3-тұйық көшесінің үйлері,</w:t>
      </w:r>
    </w:p>
    <w:bookmarkEnd w:id="948"/>
    <w:bookmarkStart w:name="z96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Сұлтанбаев 1-өтпе жолының үйлері,</w:t>
      </w:r>
    </w:p>
    <w:bookmarkEnd w:id="949"/>
    <w:bookmarkStart w:name="z96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Сұлтанбаев 2-өтпе жолының үйлері,</w:t>
      </w:r>
    </w:p>
    <w:bookmarkEnd w:id="950"/>
    <w:bookmarkStart w:name="z96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көшесінің үйлері,</w:t>
      </w:r>
    </w:p>
    <w:bookmarkEnd w:id="951"/>
    <w:bookmarkStart w:name="z96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көшесінің 51-83/2 (тақ сан жағы), 26-52 (жұп сан жағы) үйлері,</w:t>
      </w:r>
    </w:p>
    <w:bookmarkEnd w:id="952"/>
    <w:bookmarkStart w:name="z96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Гипс 1-тұйық көшесінің үйлері,</w:t>
      </w:r>
    </w:p>
    <w:bookmarkEnd w:id="953"/>
    <w:bookmarkStart w:name="z96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Гипс 2-тұйық көшесінің үйлері,</w:t>
      </w:r>
    </w:p>
    <w:bookmarkEnd w:id="954"/>
    <w:bookmarkStart w:name="z96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 Чехов көшесінің үйлері,</w:t>
      </w:r>
    </w:p>
    <w:bookmarkEnd w:id="955"/>
    <w:bookmarkStart w:name="z96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 Чехов 1-тұйық көшесінің үйлері,</w:t>
      </w:r>
    </w:p>
    <w:bookmarkEnd w:id="956"/>
    <w:bookmarkStart w:name="z96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 Чехов 2-тұйық көшесінің үйлері,</w:t>
      </w:r>
    </w:p>
    <w:bookmarkEnd w:id="957"/>
    <w:bookmarkStart w:name="z97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 көшесінің үйлері,</w:t>
      </w:r>
    </w:p>
    <w:bookmarkEnd w:id="958"/>
    <w:bookmarkStart w:name="z97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Ерденбек Ниетқалиев көшесінің 70-100 (жұп сан жағы) үйлері,</w:t>
      </w:r>
    </w:p>
    <w:bookmarkEnd w:id="959"/>
    <w:bookmarkStart w:name="z97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Жамал Аппасова көшесінің 55-81 (тақ сан жағы), 48-82 (жұп сан жағы) үйлері,</w:t>
      </w:r>
    </w:p>
    <w:bookmarkEnd w:id="960"/>
    <w:bookmarkStart w:name="z97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Рысбек батыр көшесінің 19-57 (тақ сан жағы), 36-54 (жұп сан жағы) үйлері,</w:t>
      </w:r>
    </w:p>
    <w:bookmarkEnd w:id="961"/>
    <w:bookmarkStart w:name="z97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Қадырғали Жалайыри көшесінің 9А-29 (тақ сан жағы), 16А-50 (жұп сан жағы) үйлері,</w:t>
      </w:r>
    </w:p>
    <w:bookmarkEnd w:id="962"/>
    <w:bookmarkStart w:name="z97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көшесінің 1-31А (тақ сан жағы) үйлері.</w:t>
      </w:r>
    </w:p>
    <w:bookmarkEnd w:id="963"/>
    <w:bookmarkStart w:name="z97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 сайлау учаскесі</w:t>
      </w:r>
    </w:p>
    <w:bookmarkEnd w:id="964"/>
    <w:bookmarkStart w:name="z97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"Астана" шағынауданы 10А, "Жамбыл облысы әкімдігінің білім басқармасы Тараз қаласының білім бөлімінің Қаратай Тұрысов атындағы № 53 мектеп-гимназиясы" коммуналдық мемлекеттік мекемесінің ғимараты.</w:t>
      </w:r>
    </w:p>
    <w:bookmarkEnd w:id="965"/>
    <w:bookmarkStart w:name="z97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"Астана" шағынауданының 1-33 үйлері,</w:t>
      </w:r>
    </w:p>
    <w:bookmarkEnd w:id="966"/>
    <w:bookmarkStart w:name="z97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Жамал Аппасова көшесінің 8-30 (жұп сан жағы) үйлері,</w:t>
      </w:r>
    </w:p>
    <w:bookmarkEnd w:id="967"/>
    <w:bookmarkStart w:name="z98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көшесінің үйлері.</w:t>
      </w:r>
    </w:p>
    <w:bookmarkEnd w:id="968"/>
    <w:bookmarkStart w:name="z98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51 сайлау учаскесі</w:t>
      </w:r>
    </w:p>
    <w:bookmarkEnd w:id="969"/>
    <w:bookmarkStart w:name="z98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Қадырғали Жалайыри көшесі 5, "Жамбыл облысы әкімдігінің білім басқармасы Тараз қаласының білім бөлімінің № 7 мектеп-гимназиясы" коммуналдық мемлекеттік мекемесінің ғимараты.</w:t>
      </w:r>
    </w:p>
    <w:bookmarkEnd w:id="970"/>
    <w:bookmarkStart w:name="z98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Ерденбек Ниетқалиев көшесінің 57-89/2 (тақ сан жағы) үйлері,</w:t>
      </w:r>
    </w:p>
    <w:bookmarkEnd w:id="971"/>
    <w:bookmarkStart w:name="z98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Ломоносов көшесінің 9-29 (тақ сан жағы), 8-24 (жұп сан жағы) үйлері,</w:t>
      </w:r>
    </w:p>
    <w:bookmarkEnd w:id="972"/>
    <w:bookmarkStart w:name="z98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көшесінің 55-63 (тақ сан жағы), 42-64 (жұп сан жағы) үйлері,</w:t>
      </w:r>
    </w:p>
    <w:bookmarkEnd w:id="973"/>
    <w:bookmarkStart w:name="z98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2-тұйық көшесінің үйлері,</w:t>
      </w:r>
    </w:p>
    <w:bookmarkEnd w:id="974"/>
    <w:bookmarkStart w:name="z98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110-118 (жұп сан жағы) үйлері,</w:t>
      </w:r>
    </w:p>
    <w:bookmarkEnd w:id="975"/>
    <w:bookmarkStart w:name="z98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Рысбек батыр көшесінің 1-9А (тақ сан жағы), 2-34 (жұп сан жағы) үйлері,</w:t>
      </w:r>
    </w:p>
    <w:bookmarkEnd w:id="976"/>
    <w:bookmarkStart w:name="z98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Рысбек батыр тұйық көшесінің үйлері,</w:t>
      </w:r>
    </w:p>
    <w:bookmarkEnd w:id="977"/>
    <w:bookmarkStart w:name="z99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Қадырғали Жалайыри көшесінің 1-9 (тақ сан жағы), 2-14 (жұп сан жағы) үйлері,</w:t>
      </w:r>
    </w:p>
    <w:bookmarkEnd w:id="978"/>
    <w:bookmarkStart w:name="z99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Қадырғали Жалайыри тұйық көшесінің үйлері.</w:t>
      </w:r>
    </w:p>
    <w:bookmarkEnd w:id="979"/>
    <w:bookmarkStart w:name="z99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52 сайлау учаскесі</w:t>
      </w:r>
    </w:p>
    <w:bookmarkEnd w:id="980"/>
    <w:bookmarkStart w:name="z99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Ерденбек Ниетқалиев көшесі 20, "Жамбыл облысы әкімдігінің денсаулық сақтау басқармасы "Жамбыл жоғары медициналық колледжі" шаруашылық жүргізу құқығындағы коммуналдық мемлекеттік кәсіпорнының ғимараты.</w:t>
      </w:r>
    </w:p>
    <w:bookmarkEnd w:id="981"/>
    <w:bookmarkStart w:name="z99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Ыбырайым Сүлейменов көшесінің 19А-63 (тақ сан жағы) үйлері,</w:t>
      </w:r>
    </w:p>
    <w:bookmarkEnd w:id="982"/>
    <w:bookmarkStart w:name="z99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3-тұйық көшесінің үйлері,</w:t>
      </w:r>
    </w:p>
    <w:bookmarkEnd w:id="983"/>
    <w:bookmarkStart w:name="z996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4-тұйық көшесінің үйлері,</w:t>
      </w:r>
    </w:p>
    <w:bookmarkEnd w:id="984"/>
    <w:bookmarkStart w:name="z99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көшесінің 9-49 (тақ сан жағы), 2-24 (жұп сан жағы) үйлері,</w:t>
      </w:r>
    </w:p>
    <w:bookmarkEnd w:id="985"/>
    <w:bookmarkStart w:name="z99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1-тұйық көшесінің үйлері,</w:t>
      </w:r>
    </w:p>
    <w:bookmarkEnd w:id="986"/>
    <w:bookmarkStart w:name="z99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2-тұйық көшесінің үйлері,</w:t>
      </w:r>
    </w:p>
    <w:bookmarkEnd w:id="987"/>
    <w:bookmarkStart w:name="z100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3-тұйық көшесінің үйлері,</w:t>
      </w:r>
    </w:p>
    <w:bookmarkEnd w:id="988"/>
    <w:bookmarkStart w:name="z1001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Сауранбаев көшесінің үйлері,</w:t>
      </w:r>
    </w:p>
    <w:bookmarkEnd w:id="989"/>
    <w:bookmarkStart w:name="z100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Сауранбаев 1-тұйық көшесінің үйлері,</w:t>
      </w:r>
    </w:p>
    <w:bookmarkEnd w:id="990"/>
    <w:bookmarkStart w:name="z1003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Нығмет Сауранбаев 2-тұйық көшесінің үйлері,</w:t>
      </w:r>
    </w:p>
    <w:bookmarkEnd w:id="991"/>
    <w:bookmarkStart w:name="z1004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Ерденбек Ниетқалиев көшесінің 11-55 (тақ сан жағы), 20-68 (жұп сан жағы) үйлері,</w:t>
      </w:r>
    </w:p>
    <w:bookmarkEnd w:id="992"/>
    <w:bookmarkStart w:name="z1005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Ломоносов көшесінің 1-7 (тақ сан жағы), 2-6 (жұп сан жағы) үйлері,</w:t>
      </w:r>
    </w:p>
    <w:bookmarkEnd w:id="993"/>
    <w:bookmarkStart w:name="z1006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көшесінің 51-53 (тақ сан жағы), 2-40 (жұп сан жағы) үйлері,</w:t>
      </w:r>
    </w:p>
    <w:bookmarkEnd w:id="994"/>
    <w:bookmarkStart w:name="z1007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1-тұйық көшесінің үйлері,</w:t>
      </w:r>
    </w:p>
    <w:bookmarkEnd w:id="995"/>
    <w:bookmarkStart w:name="z1008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кірме жолының үйлері,</w:t>
      </w:r>
    </w:p>
    <w:bookmarkEnd w:id="996"/>
    <w:bookmarkStart w:name="z1009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1-өтпе жолының үйлері,</w:t>
      </w:r>
    </w:p>
    <w:bookmarkEnd w:id="997"/>
    <w:bookmarkStart w:name="z1010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Рахимов 2-өтпе жолының үйлері,</w:t>
      </w:r>
    </w:p>
    <w:bookmarkEnd w:id="998"/>
    <w:bookmarkStart w:name="z1011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Ұлбике ақын көшесінің 41-103, 107А (тақ сан жағы), 58-130 (жұп сан жағы) үйлері,</w:t>
      </w:r>
    </w:p>
    <w:bookmarkEnd w:id="999"/>
    <w:bookmarkStart w:name="z1012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көшесінің 101-137 (тақ сан жағы), 144-184 (жұп сан жағы) үйлері,</w:t>
      </w:r>
    </w:p>
    <w:bookmarkEnd w:id="1000"/>
    <w:bookmarkStart w:name="z1013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 Достоевский көшесінің 23-33 (тақ сан жағы), 16, 18-22 (жұп сан жағы) үйлері,</w:t>
      </w:r>
    </w:p>
    <w:bookmarkEnd w:id="1001"/>
    <w:bookmarkStart w:name="z1014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115А-119А (тақ сан жағы), 158-168 (жұп сан жағы) үйлері.</w:t>
      </w:r>
    </w:p>
    <w:bookmarkEnd w:id="1002"/>
    <w:bookmarkStart w:name="z1015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53 сайлау учаскесі</w:t>
      </w:r>
    </w:p>
    <w:bookmarkEnd w:id="1003"/>
    <w:bookmarkStart w:name="z1016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Мәңгілік Ел 1- тұйық көшесі 26, "Жамбыл облысы әкімдігінің білім басқармасы Тараз қаласының білім бөлімінің Ы.Сүлейменов атындағы № 37 орта мектебі" коммуналдық мемлекеттік мекемесінің ғимараты.</w:t>
      </w:r>
    </w:p>
    <w:bookmarkEnd w:id="1004"/>
    <w:bookmarkStart w:name="z1017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Көшек батыр көшесінің 97-327 (тақ сан жағы) үйлері,</w:t>
      </w:r>
    </w:p>
    <w:bookmarkEnd w:id="1005"/>
    <w:bookmarkStart w:name="z1018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Датұлы көшесінің 61-103 (тақ сан жағы), 54-110 (жұп сан жағы) үйлері,</w:t>
      </w:r>
    </w:p>
    <w:bookmarkEnd w:id="1006"/>
    <w:bookmarkStart w:name="z1019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Датұлы 2-тұйық көшесінің үйлері,</w:t>
      </w:r>
    </w:p>
    <w:bookmarkEnd w:id="1007"/>
    <w:bookmarkStart w:name="z1020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Тоқберген Сабатаұлы көшесінің 63-109 (тақ сан жағы), 90А-142 (жұп сан жағы) үйлері,</w:t>
      </w:r>
    </w:p>
    <w:bookmarkEnd w:id="1008"/>
    <w:bookmarkStart w:name="z1021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Богуна тұйық көшесінің үйлері,</w:t>
      </w:r>
    </w:p>
    <w:bookmarkEnd w:id="1009"/>
    <w:bookmarkStart w:name="z102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көшесінің 63-113 (тақ сан жағы), 56А-112 (жұп сан жағы) үйлері,</w:t>
      </w:r>
    </w:p>
    <w:bookmarkEnd w:id="1010"/>
    <w:bookmarkStart w:name="z1023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1-тұйық көшесінің үйлері,</w:t>
      </w:r>
    </w:p>
    <w:bookmarkEnd w:id="1011"/>
    <w:bookmarkStart w:name="z1024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2-тұйық көшесінің үйлері,</w:t>
      </w:r>
    </w:p>
    <w:bookmarkEnd w:id="1012"/>
    <w:bookmarkStart w:name="z1025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3-тұйық көшесінің үйлері,</w:t>
      </w:r>
    </w:p>
    <w:bookmarkEnd w:id="1013"/>
    <w:bookmarkStart w:name="z1026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Жақыпбай Қасымбеков көшесінің 33-71 (тақ сан жағы), 30-66 (жұп сан жағы) үйлері,</w:t>
      </w:r>
    </w:p>
    <w:bookmarkEnd w:id="1014"/>
    <w:bookmarkStart w:name="z1027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Антон Макаренко тұйық көшесінің үйлері,</w:t>
      </w:r>
    </w:p>
    <w:bookmarkEnd w:id="1015"/>
    <w:bookmarkStart w:name="z1028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көшесінің 38-96 (жұп сан жағы) үйлері,</w:t>
      </w:r>
    </w:p>
    <w:bookmarkEnd w:id="1016"/>
    <w:bookmarkStart w:name="z1029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көшесінің 33-35 (тақ сан жағы), 2-70 (жұп сан жағы) үйлері,</w:t>
      </w:r>
    </w:p>
    <w:bookmarkEnd w:id="1017"/>
    <w:bookmarkStart w:name="z1030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1-тұйық көшесінің үйлері,</w:t>
      </w:r>
    </w:p>
    <w:bookmarkEnd w:id="1018"/>
    <w:bookmarkStart w:name="z1031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2-тұйық көшесінің үйлері,</w:t>
      </w:r>
    </w:p>
    <w:bookmarkEnd w:id="1019"/>
    <w:bookmarkStart w:name="z1032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3-тұйық көшесінің үйлері,</w:t>
      </w:r>
    </w:p>
    <w:bookmarkEnd w:id="1020"/>
    <w:bookmarkStart w:name="z1033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Ұлбике ақын көшесінің 1-39 (тақ сан жағы), 2-56 (жұп сан жағы) үйлері,</w:t>
      </w:r>
    </w:p>
    <w:bookmarkEnd w:id="1021"/>
    <w:bookmarkStart w:name="z1034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Ұлбике ақын 1-тұйық көшесінің үйлері,</w:t>
      </w:r>
    </w:p>
    <w:bookmarkEnd w:id="1022"/>
    <w:bookmarkStart w:name="z1035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Ұлбике ақын 2-тұйық көшесінің үйлері,</w:t>
      </w:r>
    </w:p>
    <w:bookmarkEnd w:id="1023"/>
    <w:bookmarkStart w:name="z1036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көшесінің 73-99 (тақ сан жағы), 104-140 (жұп сан жағы) үйлері,</w:t>
      </w:r>
    </w:p>
    <w:bookmarkEnd w:id="1024"/>
    <w:bookmarkStart w:name="z103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1-тұйық көшесінің үйлері,</w:t>
      </w:r>
    </w:p>
    <w:bookmarkEnd w:id="1025"/>
    <w:bookmarkStart w:name="z103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2-тұйық көшесінің үйлері,</w:t>
      </w:r>
    </w:p>
    <w:bookmarkEnd w:id="1026"/>
    <w:bookmarkStart w:name="z103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104-156 (жұп сан жағы) үйлері.</w:t>
      </w:r>
    </w:p>
    <w:bookmarkEnd w:id="1027"/>
    <w:bookmarkStart w:name="z104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54 сайлау учаскесі</w:t>
      </w:r>
    </w:p>
    <w:bookmarkEnd w:id="1028"/>
    <w:bookmarkStart w:name="z104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Шерхан Мұртаза көшесі 34, "Жамбыл облысы әкімдігінің білім басқармасы Тараз қаласының білім бөлімінің № 2 орта мектебі" коммуналдық мемлекеттік мекемесінің ғимараты.</w:t>
      </w:r>
    </w:p>
    <w:bookmarkEnd w:id="1029"/>
    <w:bookmarkStart w:name="z104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Шерхан Мұртаза көшесінің 23-59 (тақ сан жағы) үйлері,</w:t>
      </w:r>
    </w:p>
    <w:bookmarkEnd w:id="1030"/>
    <w:bookmarkStart w:name="z1043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Закир Ярошбаев көшесінің үйлері,</w:t>
      </w:r>
    </w:p>
    <w:bookmarkEnd w:id="1031"/>
    <w:bookmarkStart w:name="z1044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Көшек батыр көшесінің 1-65 (тақ сан жағы), 2-74 (жұп сан жағы) үйлері,</w:t>
      </w:r>
    </w:p>
    <w:bookmarkEnd w:id="1032"/>
    <w:bookmarkStart w:name="z1045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Әжібай Әпсеметов көшесінің үйлері,</w:t>
      </w:r>
    </w:p>
    <w:bookmarkEnd w:id="1033"/>
    <w:bookmarkStart w:name="z1046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Датұлы көшесінің 1-29 (тақ сан жағы), 2-28 (жұп сан жағы) үйлері,</w:t>
      </w:r>
    </w:p>
    <w:bookmarkEnd w:id="1034"/>
    <w:bookmarkStart w:name="z1047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Тоқберген Сабатаұлы көшесінің 1-61 (тақ сан жағы), 8-52А, 56А (жұп сан жағы) үйлері,</w:t>
      </w:r>
    </w:p>
    <w:bookmarkEnd w:id="1035"/>
    <w:bookmarkStart w:name="z1048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көшесінің 1-61 (тақ сан жағы), 2-56 (жұп сан жағы) үйлері,</w:t>
      </w:r>
    </w:p>
    <w:bookmarkEnd w:id="1036"/>
    <w:bookmarkStart w:name="z1049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4-тұйық көшесінің үйлері,</w:t>
      </w:r>
    </w:p>
    <w:bookmarkEnd w:id="1037"/>
    <w:bookmarkStart w:name="z1050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Жақыпбай Қасымбеков көшесінің 1-31 (тақ сан жағы), 2-28А (жұп сан жағы) үйлері,</w:t>
      </w:r>
    </w:p>
    <w:bookmarkEnd w:id="1038"/>
    <w:bookmarkStart w:name="z1051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көшесінің үйлері,</w:t>
      </w:r>
    </w:p>
    <w:bookmarkEnd w:id="1039"/>
    <w:bookmarkStart w:name="z1052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көшесінің 2-36 (жұп сан жағы) үйлері,</w:t>
      </w:r>
    </w:p>
    <w:bookmarkEnd w:id="1040"/>
    <w:bookmarkStart w:name="z1053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1-тұйық көшесінің үйлері,</w:t>
      </w:r>
    </w:p>
    <w:bookmarkEnd w:id="1041"/>
    <w:bookmarkStart w:name="z1054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2-тұйық көшесінің үйлері,</w:t>
      </w:r>
    </w:p>
    <w:bookmarkEnd w:id="1042"/>
    <w:bookmarkStart w:name="z1055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89-111А (тақ сан жағы) үйлері,</w:t>
      </w:r>
    </w:p>
    <w:bookmarkEnd w:id="1043"/>
    <w:bookmarkStart w:name="z1056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99-141 (тақ сан жағы), 142-158, 160, 162-166 (жұп сан жағы) үйлері,</w:t>
      </w:r>
    </w:p>
    <w:bookmarkEnd w:id="1044"/>
    <w:bookmarkStart w:name="z1057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13-69 (тақ сан жағы), 30А, 38-76 (жұп сан жағы) үйлері,</w:t>
      </w:r>
    </w:p>
    <w:bookmarkEnd w:id="1045"/>
    <w:bookmarkStart w:name="z1058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Барьян Тұрсынов көшесінің үйлері,</w:t>
      </w:r>
    </w:p>
    <w:bookmarkEnd w:id="1046"/>
    <w:bookmarkStart w:name="z1059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106-122/1А, 124А үйлері,</w:t>
      </w:r>
    </w:p>
    <w:bookmarkEnd w:id="1047"/>
    <w:bookmarkStart w:name="z1060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1-тұйық көшесінің үйлері.</w:t>
      </w:r>
    </w:p>
    <w:bookmarkEnd w:id="1048"/>
    <w:bookmarkStart w:name="z1061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55 сайлау учаскесі</w:t>
      </w:r>
    </w:p>
    <w:bookmarkEnd w:id="1049"/>
    <w:bookmarkStart w:name="z1062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Қазыбек би көшесі 136, "Тараз қаласы әкімдігінің тұрғын жай – коммуналдық шаруашылық, жолаушы көлігі және автомобиль жолдары бөлімінің "Жамбыл су" шаруашылық жүргізу құқығындағы мемлекеттік коммуналдық кәсіпорнының ғимараты.</w:t>
      </w:r>
    </w:p>
    <w:bookmarkEnd w:id="1050"/>
    <w:bookmarkStart w:name="z1063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Ыбырайым Сүлейменов көшесінің 1-17 (тақ сан жағы) үйлері,</w:t>
      </w:r>
    </w:p>
    <w:bookmarkEnd w:id="1051"/>
    <w:bookmarkStart w:name="z1064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53А-61, 61Б (тақ сан жағы), 36-58 (жұп сан жағы) үйлері,</w:t>
      </w:r>
    </w:p>
    <w:bookmarkEnd w:id="1052"/>
    <w:bookmarkStart w:name="z1065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көшесінің 103-113 (тақ сан жағы), 120-140 (жұп сан жағы) үйлері,</w:t>
      </w:r>
    </w:p>
    <w:bookmarkEnd w:id="1053"/>
    <w:bookmarkStart w:name="z1066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3-тұйық көшесінің үйлері,</w:t>
      </w:r>
    </w:p>
    <w:bookmarkEnd w:id="1054"/>
    <w:bookmarkStart w:name="z106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көшесінің 2-8А (жұп сан жағы) үйлері,</w:t>
      </w:r>
    </w:p>
    <w:bookmarkEnd w:id="1055"/>
    <w:bookmarkStart w:name="z106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69А, 69Б, 71, 71Б, 73Б үйлері,</w:t>
      </w:r>
    </w:p>
    <w:bookmarkEnd w:id="1056"/>
    <w:bookmarkStart w:name="z106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Атшабар тұрғын кешенінің үйлері,</w:t>
      </w:r>
    </w:p>
    <w:bookmarkEnd w:id="1057"/>
    <w:bookmarkStart w:name="z1070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Әйтиев көшесінің 1-27 (тақ сан жағы) үйлері,</w:t>
      </w:r>
    </w:p>
    <w:bookmarkEnd w:id="1058"/>
    <w:bookmarkStart w:name="z107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124, 126-134 (жұп сан жағы) үйлері.</w:t>
      </w:r>
    </w:p>
    <w:bookmarkEnd w:id="1059"/>
    <w:bookmarkStart w:name="z107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56 сайлау учаскесі</w:t>
      </w:r>
    </w:p>
    <w:bookmarkEnd w:id="1060"/>
    <w:bookmarkStart w:name="z107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Төле би даңғылы 60, "М.Х.Дулати атындағы Тараз өңірлік университеті" коммерциялық емес акционерлік қоғамының № 2.6 корпусының ғимараты.</w:t>
      </w:r>
    </w:p>
    <w:bookmarkEnd w:id="1061"/>
    <w:bookmarkStart w:name="z1074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Ыбырайым Сүлейменов көшесінің 17А, 17В, 19 үйлері,</w:t>
      </w:r>
    </w:p>
    <w:bookmarkEnd w:id="1062"/>
    <w:bookmarkStart w:name="z107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көшесінің 1-7 (тақ сан жағы) үйлері,</w:t>
      </w:r>
    </w:p>
    <w:bookmarkEnd w:id="1063"/>
    <w:bookmarkStart w:name="z1076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Ерденбек Ниетқалиев көшесінің 1-9А (тақ сан жағы), 2-18 (жұп сан жағы) үйлері,</w:t>
      </w:r>
    </w:p>
    <w:bookmarkEnd w:id="1064"/>
    <w:bookmarkStart w:name="z1077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60-64А (жұп сан жағы) үйлері,</w:t>
      </w:r>
    </w:p>
    <w:bookmarkEnd w:id="1065"/>
    <w:bookmarkStart w:name="z1078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121-127 (тақ сан жағы) үйлері,</w:t>
      </w:r>
    </w:p>
    <w:bookmarkEnd w:id="1066"/>
    <w:bookmarkStart w:name="z107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157-163Б (тақ сан жағы), 158А, 160А, 176-182 (жұп сан жағы) үйлері,</w:t>
      </w:r>
    </w:p>
    <w:bookmarkEnd w:id="1067"/>
    <w:bookmarkStart w:name="z108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73А, 78, 78А, 78Б, 78Г үйлері.</w:t>
      </w:r>
    </w:p>
    <w:bookmarkEnd w:id="1068"/>
    <w:bookmarkStart w:name="z108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57 сайлау учаскесі</w:t>
      </w:r>
    </w:p>
    <w:bookmarkEnd w:id="1069"/>
    <w:bookmarkStart w:name="z108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Төле би даңғылы 68, "М.Х.Дулати атындағы Тараз өңірлік университеті" коммерциялық емес акционерлік қоғамының № 4.1 корпусының ғимараты.</w:t>
      </w:r>
    </w:p>
    <w:bookmarkEnd w:id="1070"/>
    <w:bookmarkStart w:name="z1083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Сабыр Рахимов көшесінің 1, 1А, 3, 25-49 (тақ сан жағы) үйлері,</w:t>
      </w:r>
    </w:p>
    <w:bookmarkEnd w:id="1071"/>
    <w:bookmarkStart w:name="z1084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 Достоевский көшесінің 3А-21В (тақ сан жағы), 2-14, 16А (жұп сан жағы) үйлері,</w:t>
      </w:r>
    </w:p>
    <w:bookmarkEnd w:id="1072"/>
    <w:bookmarkStart w:name="z1085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 Достоевский тұйық көшесінің үйлері,</w:t>
      </w:r>
    </w:p>
    <w:bookmarkEnd w:id="1073"/>
    <w:bookmarkStart w:name="z1086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Дабыл Жуанышев көшесінің үйлері,</w:t>
      </w:r>
    </w:p>
    <w:bookmarkEnd w:id="1074"/>
    <w:bookmarkStart w:name="z1087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Дабыл Жуанышев тұйық көшесінің үйлері,</w:t>
      </w:r>
    </w:p>
    <w:bookmarkEnd w:id="1075"/>
    <w:bookmarkStart w:name="z1088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66-100 (жұп сан жағы) үйлері,</w:t>
      </w:r>
    </w:p>
    <w:bookmarkEnd w:id="1076"/>
    <w:bookmarkStart w:name="z1089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Ұлбике ақын көшесінің 105А-107, 109-117 (тақ сан жағы), 132-154А (жұп сан жағы) үйлері,</w:t>
      </w:r>
    </w:p>
    <w:bookmarkEnd w:id="1077"/>
    <w:bookmarkStart w:name="z1090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170, 172 үйлері.</w:t>
      </w:r>
    </w:p>
    <w:bookmarkEnd w:id="1078"/>
    <w:bookmarkStart w:name="z1091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58 сайлау учаскесі</w:t>
      </w:r>
    </w:p>
    <w:bookmarkEnd w:id="1079"/>
    <w:bookmarkStart w:name="z1092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Төле би даңғылы 77, "Жамбыл облысы әкімдігінің білім басқармасы Тараз қаласының білім бөлімінің Керімбай атындағы № 12 мектеп-гимназиясы" коммуналдық мемлекеттік мекемесінің ғимараты.</w:t>
      </w:r>
    </w:p>
    <w:bookmarkEnd w:id="1080"/>
    <w:bookmarkStart w:name="z1093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Төле би даңғылының 67-87, 89Б (тақ сан жағы) үйлері,</w:t>
      </w:r>
    </w:p>
    <w:bookmarkEnd w:id="1081"/>
    <w:bookmarkStart w:name="z1094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 Сәрсенбаев көшесінің үйлері,</w:t>
      </w:r>
    </w:p>
    <w:bookmarkEnd w:id="1082"/>
    <w:bookmarkStart w:name="z1095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көшесінің 161-193 (тақ сан жағы), 142, 146-182 (жұп сан жағы) үйлері,</w:t>
      </w:r>
    </w:p>
    <w:bookmarkEnd w:id="1083"/>
    <w:bookmarkStart w:name="z1096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өтпе жолының үйлері,</w:t>
      </w:r>
    </w:p>
    <w:bookmarkEnd w:id="1084"/>
    <w:bookmarkStart w:name="z109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кірме жолының үйлері,</w:t>
      </w:r>
    </w:p>
    <w:bookmarkEnd w:id="1085"/>
    <w:bookmarkStart w:name="z109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Попов көшесінің үйлері,</w:t>
      </w:r>
    </w:p>
    <w:bookmarkEnd w:id="1086"/>
    <w:bookmarkStart w:name="z109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көшесінің 43-87 (тақ сан жағы), 66-106 (жұп сан жағы) үйлері,</w:t>
      </w:r>
    </w:p>
    <w:bookmarkEnd w:id="1087"/>
    <w:bookmarkStart w:name="z110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3-тұйық көшесінің үйлері,</w:t>
      </w:r>
    </w:p>
    <w:bookmarkEnd w:id="1088"/>
    <w:bookmarkStart w:name="z110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Қаратай Тұрысов көшесінің 3Д үйі,</w:t>
      </w:r>
    </w:p>
    <w:bookmarkEnd w:id="1089"/>
    <w:bookmarkStart w:name="z110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Саухымбек Тұрысов көшесінің үйлері,</w:t>
      </w:r>
    </w:p>
    <w:bookmarkEnd w:id="1090"/>
    <w:bookmarkStart w:name="z1103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2-тұйық көшесінің үйлері,</w:t>
      </w:r>
    </w:p>
    <w:bookmarkEnd w:id="1091"/>
    <w:bookmarkStart w:name="z1104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3-тұйық көшесінің үйлері,</w:t>
      </w:r>
    </w:p>
    <w:bookmarkEnd w:id="1092"/>
    <w:bookmarkStart w:name="z1105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4-тұйық көшесінің үйлері,</w:t>
      </w:r>
    </w:p>
    <w:bookmarkEnd w:id="1093"/>
    <w:bookmarkStart w:name="z1106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көшесінің 80А-104 (жұп сан жағы) үйлері,</w:t>
      </w:r>
    </w:p>
    <w:bookmarkEnd w:id="1094"/>
    <w:bookmarkStart w:name="z1107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135-179 (тақ сан жағы), 178-224 (жұп сан жағы) үйлері,</w:t>
      </w:r>
    </w:p>
    <w:bookmarkEnd w:id="1095"/>
    <w:bookmarkStart w:name="z1108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Илья Репин көшесінің үйлері,</w:t>
      </w:r>
    </w:p>
    <w:bookmarkEnd w:id="1096"/>
    <w:bookmarkStart w:name="z1109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Глинка көшесінің үйлері,</w:t>
      </w:r>
    </w:p>
    <w:bookmarkEnd w:id="1097"/>
    <w:bookmarkStart w:name="z1110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186-250 (жұп сан жағы) үйлері,</w:t>
      </w:r>
    </w:p>
    <w:bookmarkEnd w:id="1098"/>
    <w:bookmarkStart w:name="z1111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тұйық көшесінің үйлері,</w:t>
      </w:r>
    </w:p>
    <w:bookmarkEnd w:id="1099"/>
    <w:bookmarkStart w:name="z111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1-тұйық көшесінің үйлері,</w:t>
      </w:r>
    </w:p>
    <w:bookmarkEnd w:id="1100"/>
    <w:bookmarkStart w:name="z111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2-тұйық көшесінің үйлері,</w:t>
      </w:r>
    </w:p>
    <w:bookmarkEnd w:id="1101"/>
    <w:bookmarkStart w:name="z111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3-тұйық көшесінің үйлері,</w:t>
      </w:r>
    </w:p>
    <w:bookmarkEnd w:id="1102"/>
    <w:bookmarkStart w:name="z111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Үшбұлақ 4-тұйық көшесінің үйлері.</w:t>
      </w:r>
    </w:p>
    <w:bookmarkEnd w:id="1103"/>
    <w:bookmarkStart w:name="z111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59 сайлау учаскесі</w:t>
      </w:r>
    </w:p>
    <w:bookmarkEnd w:id="1104"/>
    <w:bookmarkStart w:name="z111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Төле би даңғылы 77, "Жамбыл облысы әкімдігінің білім басқармасы Тараз қаласының білім бөлімінің Керімбай атындағы № 12 мектеп-гимназиясы" коммуналдық мемлекеттік мекемесінің ғимараты.</w:t>
      </w:r>
    </w:p>
    <w:bookmarkEnd w:id="1105"/>
    <w:bookmarkStart w:name="z111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Төле би даңғылының 61А, 61Г, 63, 65, 65А (тақ сан жағы) үйлері,</w:t>
      </w:r>
    </w:p>
    <w:bookmarkEnd w:id="1106"/>
    <w:bookmarkStart w:name="z111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Қазыбек би көшесінің 115-143 (тақ сан жағы), 142А, 142Б, 144, 144А (жұп сан жағы) үйлері,</w:t>
      </w:r>
    </w:p>
    <w:bookmarkEnd w:id="1107"/>
    <w:bookmarkStart w:name="z112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 Қайназаров көшесінің үйлері,</w:t>
      </w:r>
    </w:p>
    <w:bookmarkEnd w:id="1108"/>
    <w:bookmarkStart w:name="z112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көшесінің 17-37 (тақ сан жағы), 10-30А (жұп сан жағы) үйлері,</w:t>
      </w:r>
    </w:p>
    <w:bookmarkEnd w:id="1109"/>
    <w:bookmarkStart w:name="z112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көшесінің 62-78 (жұп сан жағы) үйлері,</w:t>
      </w:r>
    </w:p>
    <w:bookmarkEnd w:id="1110"/>
    <w:bookmarkStart w:name="z112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171-235 (тақ сан жағы) үйлері,</w:t>
      </w:r>
    </w:p>
    <w:bookmarkEnd w:id="1111"/>
    <w:bookmarkStart w:name="z112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73, 80-118 (жұп сан жағы) үйлері,</w:t>
      </w:r>
    </w:p>
    <w:bookmarkEnd w:id="1112"/>
    <w:bookmarkStart w:name="z112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Әйтиев көшесінің 4-10 (жұп сан жағы) үйлері,</w:t>
      </w:r>
    </w:p>
    <w:bookmarkEnd w:id="1113"/>
    <w:bookmarkStart w:name="z112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Әбдірахман Әйтиев 2-тұйық көшесінің үйлері.</w:t>
      </w:r>
    </w:p>
    <w:bookmarkEnd w:id="1114"/>
    <w:bookmarkStart w:name="z112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60 сайлау учаскесі</w:t>
      </w:r>
    </w:p>
    <w:bookmarkEnd w:id="1115"/>
    <w:bookmarkStart w:name="z112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Иван Крылов көшесі 1, "Жамбыл облысы әкімдігінің білім басқармасы Тараз қаласының білім бөлімінің № 20 орта мектебі" коммуналдық мемлекеттік мекемесінің ғимараты.</w:t>
      </w:r>
    </w:p>
    <w:bookmarkEnd w:id="1116"/>
    <w:bookmarkStart w:name="z112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Дінмұхамед Қонаев көшесінің 61, 65-83 (тақ сан жағы) үйлері,</w:t>
      </w:r>
    </w:p>
    <w:bookmarkEnd w:id="1117"/>
    <w:bookmarkStart w:name="z113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2-тұйық көшесінің үйлері,</w:t>
      </w:r>
    </w:p>
    <w:bookmarkEnd w:id="1118"/>
    <w:bookmarkStart w:name="z113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Өмірбек Бәйділдаев көшесінің үйлері,</w:t>
      </w:r>
    </w:p>
    <w:bookmarkEnd w:id="1119"/>
    <w:bookmarkStart w:name="z113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Сәмен Дәненұлы көшесінің 61-101 (тақ сан жағы), 56-94 (жұп сан жағы) үйлері,</w:t>
      </w:r>
    </w:p>
    <w:bookmarkEnd w:id="1120"/>
    <w:bookmarkStart w:name="z1133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Сәмен Дәненұлы тұйық көшесінің 45-75А (тақ сан жағы), 22-36 (жұп сан жағы) үйлері,</w:t>
      </w:r>
    </w:p>
    <w:bookmarkEnd w:id="1121"/>
    <w:bookmarkStart w:name="z1134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көшесінің 101-139А (тақ сан жағы), 88-128 (жұп сан жағы) үйлері,</w:t>
      </w:r>
    </w:p>
    <w:bookmarkEnd w:id="1122"/>
    <w:bookmarkStart w:name="z1135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1-тұйық көшесінің үйлері,</w:t>
      </w:r>
    </w:p>
    <w:bookmarkEnd w:id="1123"/>
    <w:bookmarkStart w:name="z1136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2-тұйық көшесінің үйлері,</w:t>
      </w:r>
    </w:p>
    <w:bookmarkEnd w:id="1124"/>
    <w:bookmarkStart w:name="z1137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Тюленин көшесінің үйлері,</w:t>
      </w:r>
    </w:p>
    <w:bookmarkEnd w:id="1125"/>
    <w:bookmarkStart w:name="z1138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Әбілахат Еспаев көшесінің 41А-91 (тақ сан жағы), 54-94 (жұп сан жағы) үйлері,</w:t>
      </w:r>
    </w:p>
    <w:bookmarkEnd w:id="1126"/>
    <w:bookmarkStart w:name="z1139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Әбілахат Еспаев 1-тұйық көшесінің 21-41 (тақ сан жағы), 50-72 (жұп сан жағы) үйлері,</w:t>
      </w:r>
    </w:p>
    <w:bookmarkEnd w:id="1127"/>
    <w:bookmarkStart w:name="z1140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Әбілахат Еспаев 2-тұйық көшесінің үйлері,</w:t>
      </w:r>
    </w:p>
    <w:bookmarkEnd w:id="1128"/>
    <w:bookmarkStart w:name="z1141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Левитан тұйық көшесінің үйлері,</w:t>
      </w:r>
    </w:p>
    <w:bookmarkEnd w:id="1129"/>
    <w:bookmarkStart w:name="z1142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көшесінің үйлері,</w:t>
      </w:r>
    </w:p>
    <w:bookmarkEnd w:id="1130"/>
    <w:bookmarkStart w:name="z1143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Панфилов тұйық көшесінің үйлері,</w:t>
      </w:r>
    </w:p>
    <w:bookmarkEnd w:id="1131"/>
    <w:bookmarkStart w:name="z1144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Тәттібай Дүйсебаев көшесінің 39-75 (тақ сан жағы), 34-76 (жұп сан жағы) үйлері,</w:t>
      </w:r>
    </w:p>
    <w:bookmarkEnd w:id="1132"/>
    <w:bookmarkStart w:name="z1145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тұйық көшесінің үйлері,</w:t>
      </w:r>
    </w:p>
    <w:bookmarkEnd w:id="1133"/>
    <w:bookmarkStart w:name="z1146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Комратов көшесінің 1-133 (тақ сан жағы), 2-150 (жұп сан жағы) үйлері,</w:t>
      </w:r>
    </w:p>
    <w:bookmarkEnd w:id="1134"/>
    <w:bookmarkStart w:name="z1147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Комратов 1-өтпе жолының үйлері,</w:t>
      </w:r>
    </w:p>
    <w:bookmarkEnd w:id="1135"/>
    <w:bookmarkStart w:name="z1148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303-349А (тақ сан жағы), 252-352А (жұп сан жағы) үйлері,</w:t>
      </w:r>
    </w:p>
    <w:bookmarkEnd w:id="1136"/>
    <w:bookmarkStart w:name="z1149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166, 168-194 (жұп сан жағы) үйлері.</w:t>
      </w:r>
    </w:p>
    <w:bookmarkEnd w:id="1137"/>
    <w:bookmarkStart w:name="z1150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61 сайлау учаскесі</w:t>
      </w:r>
    </w:p>
    <w:bookmarkEnd w:id="1138"/>
    <w:bookmarkStart w:name="z1151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Иван Крылов көшесі 1, "Жамбыл облысы әкімдігінің білім басқармасы Тараз қаласының білім бөлімінің № 20 орта мектебі" коммуналдық мемлекеттік мекемесінің ғимараты.</w:t>
      </w:r>
    </w:p>
    <w:bookmarkEnd w:id="1139"/>
    <w:bookmarkStart w:name="z1152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Сыпыра жырау көшесінің 1, 3-45А (тақ сан жағы), 2-8 (жұп сан жағы) үйлері,</w:t>
      </w:r>
    </w:p>
    <w:bookmarkEnd w:id="1140"/>
    <w:bookmarkStart w:name="z1153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көшесінің үйлері,</w:t>
      </w:r>
    </w:p>
    <w:bookmarkEnd w:id="1141"/>
    <w:bookmarkStart w:name="z1154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 Хайдар Дулати көшесінің 141-169 (тақ сан жағы), 130-162 (жұп сан жағы) үйлері,</w:t>
      </w:r>
    </w:p>
    <w:bookmarkEnd w:id="1142"/>
    <w:bookmarkStart w:name="z1155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Файзын Қыпшақбаев көшесінің 1-25 (тақ сан жағы), 2-28 (жұп сан жағы) үйлері,</w:t>
      </w:r>
    </w:p>
    <w:bookmarkEnd w:id="1143"/>
    <w:bookmarkStart w:name="z1156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Крылов көшесінің 1-17 (тақ сан жағы), 2-18 (жұп сан жағы) үйлері,</w:t>
      </w:r>
    </w:p>
    <w:bookmarkEnd w:id="1144"/>
    <w:bookmarkStart w:name="z1157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Козлов көшесінің үйлері,</w:t>
      </w:r>
    </w:p>
    <w:bookmarkEnd w:id="1145"/>
    <w:bookmarkStart w:name="z1158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Жолсейіт Қамбаров көшесінің үйлері,</w:t>
      </w:r>
    </w:p>
    <w:bookmarkEnd w:id="1146"/>
    <w:bookmarkStart w:name="z1159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Смоленский көшесінің үйлері,</w:t>
      </w:r>
    </w:p>
    <w:bookmarkEnd w:id="1147"/>
    <w:bookmarkStart w:name="z1160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Смоленский 1-тұйық көшесінің үйлері,</w:t>
      </w:r>
    </w:p>
    <w:bookmarkEnd w:id="1148"/>
    <w:bookmarkStart w:name="z1161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Смоленский 2-тұйық көшесінің үйлері,</w:t>
      </w:r>
    </w:p>
    <w:bookmarkEnd w:id="1149"/>
    <w:bookmarkStart w:name="z1162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Кондратьев көшесінің үйлері,</w:t>
      </w:r>
    </w:p>
    <w:bookmarkEnd w:id="1150"/>
    <w:bookmarkStart w:name="z1163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көшесінің 244-340 (жұп сан жағы) үйлері,</w:t>
      </w:r>
    </w:p>
    <w:bookmarkEnd w:id="1151"/>
    <w:bookmarkStart w:name="z1164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5-тұйық көшесінің үйлері,</w:t>
      </w:r>
    </w:p>
    <w:bookmarkEnd w:id="1152"/>
    <w:bookmarkStart w:name="z1165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Михаил Лермонтов көшесінің 13-133 (тақ сан жағы) үйлері,</w:t>
      </w:r>
    </w:p>
    <w:bookmarkEnd w:id="1153"/>
    <w:bookmarkStart w:name="z1166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көшесінің 29-91 (тақ сан жағы), 14, 16-72 (жұп сан жағы) үйлері,</w:t>
      </w:r>
    </w:p>
    <w:bookmarkEnd w:id="1154"/>
    <w:bookmarkStart w:name="z1167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1-тұйық көшесінің үйлері,</w:t>
      </w:r>
    </w:p>
    <w:bookmarkEnd w:id="1155"/>
    <w:bookmarkStart w:name="z1168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2-тұйық көшесінің үйлері,</w:t>
      </w:r>
    </w:p>
    <w:bookmarkEnd w:id="1156"/>
    <w:bookmarkStart w:name="z1169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Западный 3-тұйық көшесінің үйлері,</w:t>
      </w:r>
    </w:p>
    <w:bookmarkEnd w:id="1157"/>
    <w:bookmarkStart w:name="z1170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Добролюбов көшесінің үйлері,</w:t>
      </w:r>
    </w:p>
    <w:bookmarkEnd w:id="1158"/>
    <w:bookmarkStart w:name="z1171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Виссарион Белинский көшесінің үйлері,</w:t>
      </w:r>
    </w:p>
    <w:bookmarkEnd w:id="1159"/>
    <w:bookmarkStart w:name="z1172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Қаллаур әкім көшесінің үйлері,</w:t>
      </w:r>
    </w:p>
    <w:bookmarkEnd w:id="1160"/>
    <w:bookmarkStart w:name="z1173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Қаллаур әкім 1-тұйық көшесінің үйлері,</w:t>
      </w:r>
    </w:p>
    <w:bookmarkEnd w:id="1161"/>
    <w:bookmarkStart w:name="z1174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Қаллаур әкім 2-тұйық көшесінің үйлері,</w:t>
      </w:r>
    </w:p>
    <w:bookmarkEnd w:id="1162"/>
    <w:bookmarkStart w:name="z1175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Қаллаур әкім 3-тұйық көшесінің үйлері,</w:t>
      </w:r>
    </w:p>
    <w:bookmarkEnd w:id="1163"/>
    <w:bookmarkStart w:name="z1176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 2-көшесінің 37-57 (тақ сан жағы), 46-56 (жұп сан жағы) үйлері.</w:t>
      </w:r>
    </w:p>
    <w:bookmarkEnd w:id="1164"/>
    <w:bookmarkStart w:name="z1177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62 сайлау учаскесі</w:t>
      </w:r>
    </w:p>
    <w:bookmarkEnd w:id="1165"/>
    <w:bookmarkStart w:name="z1178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"Талас" шағынауданы 19А, "Жамбыл облысы әкімдігінің білім басқармасы Тараз қаласының білім бөлімінің № 40 гимназиясы" коммуналдық мемлекеттік мекемесінің ғимараты.</w:t>
      </w:r>
    </w:p>
    <w:bookmarkEnd w:id="1166"/>
    <w:bookmarkStart w:name="z1179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"Талас" шағынауданының 2-16, 33, 35 үйлері.</w:t>
      </w:r>
    </w:p>
    <w:bookmarkEnd w:id="1167"/>
    <w:bookmarkStart w:name="z1180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63 сайлау учаскесі</w:t>
      </w:r>
    </w:p>
    <w:bookmarkEnd w:id="1168"/>
    <w:bookmarkStart w:name="z1181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"Талас" шағынауданы 19А, "Жамбыл облысы әкімдігінің білім басқармасы Тараз қаласының білім бөлімінің № 40 гимназиясы" коммуналдық мемлекеттік мекемесінің ғимараты.</w:t>
      </w:r>
    </w:p>
    <w:bookmarkEnd w:id="1169"/>
    <w:bookmarkStart w:name="z1182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Сыпыра жырау көшесінің 1А үйі,</w:t>
      </w:r>
    </w:p>
    <w:bookmarkEnd w:id="1170"/>
    <w:bookmarkStart w:name="z1183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"Талас" шағынауданының 17-30 үйлері.</w:t>
      </w:r>
    </w:p>
    <w:bookmarkEnd w:id="1171"/>
    <w:bookmarkStart w:name="z1184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 сайлау учаскесі</w:t>
      </w:r>
    </w:p>
    <w:bookmarkEnd w:id="1172"/>
    <w:bookmarkStart w:name="z1185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"Жайлау" шағынауданы 25В, "Жамбыл облысы әкімдігінің білім басқармасы Тараз қаласының білім бөлімінің А.Гайдар атындағы № 35 орта мектебі" коммуналдық мемлекеттік мекемесінің ғимараты.</w:t>
      </w:r>
    </w:p>
    <w:bookmarkEnd w:id="1173"/>
    <w:bookmarkStart w:name="z1186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"Жайлау" шағынауданының 1, 2, 3, 6, 7, 11, 12, 13, 23, 24 үйлері.</w:t>
      </w:r>
    </w:p>
    <w:bookmarkEnd w:id="1174"/>
    <w:bookmarkStart w:name="z1187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 сайлау учаскесі</w:t>
      </w:r>
    </w:p>
    <w:bookmarkEnd w:id="1175"/>
    <w:bookmarkStart w:name="z1188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"Жайлау" шағынауданы 25В, "Жамбыл облысы әкімдігінің білім басқармасы Тараз қаласының білім бөлімінің А.Гайдар атындағы № 35 орта мектебі" коммуналдық мемлекеттік мекемесінің ғимараты.</w:t>
      </w:r>
    </w:p>
    <w:bookmarkEnd w:id="1176"/>
    <w:bookmarkStart w:name="z118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"Жайлау" шағынауданының 4, 4/1, 5, 5А, 9, 10, 14, 15, 18, 20, 21, 22, 25 үйлері.</w:t>
      </w:r>
    </w:p>
    <w:bookmarkEnd w:id="1177"/>
    <w:bookmarkStart w:name="z119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 сайлау учаскесі</w:t>
      </w:r>
    </w:p>
    <w:bookmarkEnd w:id="1178"/>
    <w:bookmarkStart w:name="z119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"Салтанат" шағынауданы 23А, "Жамбыл облысы әкімдігінің білім басқармасы Тараз қаласының білім бөлімінің Шерхан Мұртаза атындағы мектеп-гимназиясы" коммуналдық мемлекеттік мекемесінің ғимараты.</w:t>
      </w:r>
    </w:p>
    <w:bookmarkEnd w:id="1179"/>
    <w:bookmarkStart w:name="z119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"Салтанат" шағынауданының 1-15, 28, 35, 36, 38 үйлері.</w:t>
      </w:r>
    </w:p>
    <w:bookmarkEnd w:id="1180"/>
    <w:bookmarkStart w:name="z119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67 сайлау учаскесі</w:t>
      </w:r>
    </w:p>
    <w:bookmarkEnd w:id="1181"/>
    <w:bookmarkStart w:name="z119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"Салтанат" шағынауданы 23А, "Жамбыл облысы әкімдігінің білім басқармасы Тараз қаласының білім бөлімінің Шерхан Мұртаза атындағы мектеп-гимназиясы" коммуналдық мемлекеттік мекемесінің ғимараты.</w:t>
      </w:r>
    </w:p>
    <w:bookmarkEnd w:id="1182"/>
    <w:bookmarkStart w:name="z119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"Салтанат" шағынауданының 16-27, 29-31 үйлері.</w:t>
      </w:r>
    </w:p>
    <w:bookmarkEnd w:id="1183"/>
    <w:bookmarkStart w:name="z119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68 сайлау учаскесі</w:t>
      </w:r>
    </w:p>
    <w:bookmarkEnd w:id="1184"/>
    <w:bookmarkStart w:name="z119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"Ақбұлақ" шағынауданы 31, "Жамбыл облысы әкімдігінің білім басқармасы Тараз қаласының білім бөлімінің № 36 орта мектебі" коммуналдық мемлекеттік мекемесінің ғимараты.</w:t>
      </w:r>
    </w:p>
    <w:bookmarkEnd w:id="1185"/>
    <w:bookmarkStart w:name="z119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"Ақбұлақ" шағынауданының 8-13, 16-20, 26, 28, 29, 32, 33, 41 үйлері.</w:t>
      </w:r>
    </w:p>
    <w:bookmarkEnd w:id="1186"/>
    <w:bookmarkStart w:name="z119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69 сайлау учаскесі</w:t>
      </w:r>
    </w:p>
    <w:bookmarkEnd w:id="1187"/>
    <w:bookmarkStart w:name="z120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"Ақбұлақ" шағынауданы 31, "Жамбыл облысы әкімдігінің білім басқармасы Тараз қаласының білім бөлімінің № 36 орта мектебі" коммуналдық мемлекеттік мекемесінің ғимараты.</w:t>
      </w:r>
    </w:p>
    <w:bookmarkEnd w:id="1188"/>
    <w:bookmarkStart w:name="z120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"Ақбұлақ" шағынауданының 1-7, 14, 15, 21-25 үйлері,</w:t>
      </w:r>
    </w:p>
    <w:bookmarkEnd w:id="1189"/>
    <w:bookmarkStart w:name="z120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91-93/3 үйлері.</w:t>
      </w:r>
    </w:p>
    <w:bookmarkEnd w:id="1190"/>
    <w:bookmarkStart w:name="z1203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70 сайлау учаскесі</w:t>
      </w:r>
    </w:p>
    <w:bookmarkEnd w:id="1191"/>
    <w:bookmarkStart w:name="z120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"Қаратау" шағынауданы 35, "Жамбыл облысы әкімдігінің білім басқармасы Тараз қаласының білім бөлімінің № 38 орта мектебі" коммуналдық мемлекеттік мекемесінің ғимараты.</w:t>
      </w:r>
    </w:p>
    <w:bookmarkEnd w:id="1192"/>
    <w:bookmarkStart w:name="z1205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"Қаратау" шағынауданының 1-12 үйлері,</w:t>
      </w:r>
    </w:p>
    <w:bookmarkEnd w:id="1193"/>
    <w:bookmarkStart w:name="z120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95 үйі.</w:t>
      </w:r>
    </w:p>
    <w:bookmarkEnd w:id="1194"/>
    <w:bookmarkStart w:name="z1207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71 сайлау учаскесі</w:t>
      </w:r>
    </w:p>
    <w:bookmarkEnd w:id="1195"/>
    <w:bookmarkStart w:name="z120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"Қаратау" шағынауданы 34, "Тараз-Ғасыр" колледжі" жауапкершілігі шектеулі серіктестігінің ғимараты.</w:t>
      </w:r>
    </w:p>
    <w:bookmarkEnd w:id="1196"/>
    <w:bookmarkStart w:name="z1209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"Қаратау" шағынауданының 25-33, 37А, 37Б, 39, 41, 43 үйлері.</w:t>
      </w:r>
    </w:p>
    <w:bookmarkEnd w:id="1197"/>
    <w:bookmarkStart w:name="z1210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72 сайлау учаскесі</w:t>
      </w:r>
    </w:p>
    <w:bookmarkEnd w:id="1198"/>
    <w:bookmarkStart w:name="z1211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"Қарасу" шағынауданы 28, "Жамбыл облысы әкімдігінің білім басқармасы Тараз қаласының білім бөлімінің № 25 орта мектебі" коммуналдық мемлекеттік мекемесінің ғимараты.</w:t>
      </w:r>
    </w:p>
    <w:bookmarkEnd w:id="1199"/>
    <w:bookmarkStart w:name="z1212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"Қарасу" шағынауданының 1-8, 10, 15, 16 үйлері.</w:t>
      </w:r>
    </w:p>
    <w:bookmarkEnd w:id="1200"/>
    <w:bookmarkStart w:name="z1213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73 сайлау учаскесі</w:t>
      </w:r>
    </w:p>
    <w:bookmarkEnd w:id="1201"/>
    <w:bookmarkStart w:name="z1214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"Қарасу" алқабы 1, "Жамбыл облысы әкімдігінің білім басқармасы Тараз қаласының білім бөлімінің Нарғозы Данаев атындағы орта мектебі" коммуналдық мемлекеттік мекемесінің ғимараты.</w:t>
      </w:r>
    </w:p>
    <w:bookmarkEnd w:id="1202"/>
    <w:bookmarkStart w:name="z1215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"Қарасу" алқабының 4-11, 15-19, 20, 20А, 21, 29-32, 34, 36, 37, 38 үйлері.</w:t>
      </w:r>
    </w:p>
    <w:bookmarkEnd w:id="1203"/>
    <w:bookmarkStart w:name="z1216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74 сайлау учаскесі</w:t>
      </w:r>
    </w:p>
    <w:bookmarkEnd w:id="1204"/>
    <w:bookmarkStart w:name="z121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"Самал" шағынауданы 41, "Жамбыл облысы әкімдігінің білім басқармасы Тараз қаласының білім бөлімінің И.Панфилов атындағы № 39 мектеп-гимназиясы" коммуналдық мемлекеттік мекемесінің ғимараты.</w:t>
      </w:r>
    </w:p>
    <w:bookmarkEnd w:id="1205"/>
    <w:bookmarkStart w:name="z121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"Самал" шағынауданының 18, 19, 39, 40, 44-47, 47А, 48-54, 55-57 үйлері.</w:t>
      </w:r>
    </w:p>
    <w:bookmarkEnd w:id="1206"/>
    <w:bookmarkStart w:name="z121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75 сайлау учаскесі</w:t>
      </w:r>
    </w:p>
    <w:bookmarkEnd w:id="1207"/>
    <w:bookmarkStart w:name="z122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"Самал" шағынауданы 3Б, "Жамбыл облысы әкімдігінің білім басқармасы Тараз қаласының білім бөлімінің Б.Момышұлы атындағы № 45 қазақ классикалық гимназиясы" коммуналдық мемлекеттік мекемесінің ғимараты.</w:t>
      </w:r>
    </w:p>
    <w:bookmarkEnd w:id="1208"/>
    <w:bookmarkStart w:name="z122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"Самал" шағынауданының 1-3, 5-8, 8А, 9-16 үйлері.</w:t>
      </w:r>
    </w:p>
    <w:bookmarkEnd w:id="1209"/>
    <w:bookmarkStart w:name="z122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76 сайлау учаскесі</w:t>
      </w:r>
    </w:p>
    <w:bookmarkEnd w:id="1210"/>
    <w:bookmarkStart w:name="z1223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"Самал" шағынауданы 41, "Жамбыл облысы әкімдігінің білім басқармасы Тараз қаласының білім бөлімінің И.Панфилов атындағы № 39 мектеп-гимназиясы" коммуналдық мемлекеттік мекемесінің ғимараты.</w:t>
      </w:r>
    </w:p>
    <w:bookmarkEnd w:id="1211"/>
    <w:bookmarkStart w:name="z1224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"Самал" шағынауданының 17, 20-27, 30-36, 38 үйлері.</w:t>
      </w:r>
    </w:p>
    <w:bookmarkEnd w:id="1212"/>
    <w:bookmarkStart w:name="z1225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77 сайлау учаскесі</w:t>
      </w:r>
    </w:p>
    <w:bookmarkEnd w:id="1213"/>
    <w:bookmarkStart w:name="z1226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"Алатау" шағынауданы 9, "Жамбыл облысы әкімдігінің білім басқармасы Тараз қаласының білім бөлімінің № 43 орта мектебі" коммуналдық мемлекеттік мекемесінің ғимараты.</w:t>
      </w:r>
    </w:p>
    <w:bookmarkEnd w:id="1214"/>
    <w:bookmarkStart w:name="z1227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"Алатау" шағынауданының 1-8, 41-43, 47-52 үйлері.</w:t>
      </w:r>
    </w:p>
    <w:bookmarkEnd w:id="1215"/>
    <w:bookmarkStart w:name="z1228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78 сайлау учаскесі</w:t>
      </w:r>
    </w:p>
    <w:bookmarkEnd w:id="1216"/>
    <w:bookmarkStart w:name="z1229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"Алатау" шағынауданы 53, "Жамбыл облысы әкімдігінің білім басқармасы Тараз қаласының білім бөлімінің Т.Рысқұлов атындағы № 48 орта мектебі" коммуналдық мемлекеттік мекемесінің ғимараты.</w:t>
      </w:r>
    </w:p>
    <w:bookmarkEnd w:id="1217"/>
    <w:bookmarkStart w:name="z1230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"Алатау" шағынауданының 10, 11, 12, 13-19, 39, 40, 44, 45, 46 үйлері.</w:t>
      </w:r>
    </w:p>
    <w:bookmarkEnd w:id="1218"/>
    <w:bookmarkStart w:name="z1231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79 сайлау учаскесі</w:t>
      </w:r>
    </w:p>
    <w:bookmarkEnd w:id="1219"/>
    <w:bookmarkStart w:name="z1232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"Алатау" шағынауданы 53, "Жамбыл облысы әкімдігінің білім басқармасы Тараз қаласының білім бөлімінің Т.Рысқұлов атындағы № 48 орта мектебі" коммуналдық мемлекеттік мекемесінің ғимараты.</w:t>
      </w:r>
    </w:p>
    <w:bookmarkEnd w:id="1220"/>
    <w:bookmarkStart w:name="z1233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"Алатау" шағынауданының 20, 22-24, 26-37 үйлері.</w:t>
      </w:r>
    </w:p>
    <w:bookmarkEnd w:id="1221"/>
    <w:bookmarkStart w:name="z1234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80 сайлау учаскесі</w:t>
      </w:r>
    </w:p>
    <w:bookmarkEnd w:id="1222"/>
    <w:bookmarkStart w:name="z1235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"Мыңбұлақ" шағынауданы 35, "Жамбыл облысы әкімдігінің білім басқармасы Тараз қаласының білім бөлімінің А.Пушкин атындағы № 41 көпсалалы гимназиясы" коммуналдық мемлекеттік мекемесінің ғимараты.</w:t>
      </w:r>
    </w:p>
    <w:bookmarkEnd w:id="1223"/>
    <w:bookmarkStart w:name="z1236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"Мыңбұлақ" шағынауданының 1, 2, 2А, 3-8, 8А, 9-12, 15-17, 19, 21, 23, 28 үйлері.</w:t>
      </w:r>
    </w:p>
    <w:bookmarkEnd w:id="1224"/>
    <w:bookmarkStart w:name="z1237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81 сайлау учаскесі</w:t>
      </w:r>
    </w:p>
    <w:bookmarkEnd w:id="1225"/>
    <w:bookmarkStart w:name="z1238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"Мыңбұлақ" шағынауданы 34, "Жамбыл облысы әкімдігінің білім басқармасы Тараз қаласының білім бөлімінің № 47 орта мектебі" коммуналдық мемлекеттік мекемесінің ғимараты.</w:t>
      </w:r>
    </w:p>
    <w:bookmarkEnd w:id="1226"/>
    <w:bookmarkStart w:name="z1239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"Мыңбұлақ" шағынауданының 49, 49А, 51, 52А, 53-63, 65-67, 68 үйлері.</w:t>
      </w:r>
    </w:p>
    <w:bookmarkEnd w:id="1227"/>
    <w:bookmarkStart w:name="z1240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82 сайлау учаскесі</w:t>
      </w:r>
    </w:p>
    <w:bookmarkEnd w:id="1228"/>
    <w:bookmarkStart w:name="z1241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"Мыңбұлақ" шағынауданы 35, "Жамбыл облысы әкімдігінің білім басқармасы Тараз қаласының білім бөлімінің А.Пушкин атындағы № 41 көпсалалы гимназиясы" коммуналдық мемлекеттік мекемесінің ғимараты.</w:t>
      </w:r>
    </w:p>
    <w:bookmarkEnd w:id="1229"/>
    <w:bookmarkStart w:name="z1242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"Мыңбұлақ" шағынауданының 13, 14, 18, 18А, 20, 22, 24-27А, 29-30А, 31-33, 36-41, 44-48, 50, 52 үйлері.</w:t>
      </w:r>
    </w:p>
    <w:bookmarkEnd w:id="1230"/>
    <w:bookmarkStart w:name="z1243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83 сайлау учаскесі</w:t>
      </w:r>
    </w:p>
    <w:bookmarkEnd w:id="1231"/>
    <w:bookmarkStart w:name="z1244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"Аса" шағынауданы 27А, "Жамбыл облысы әкімдігінің білім басқармасы Тараз қаласының білім бөлімінің Ы.Алтынсарин атындағы № 49 мектеп-гимназиясы" коммуналдық мемлекеттік мекемесінің ғимараты.</w:t>
      </w:r>
    </w:p>
    <w:bookmarkEnd w:id="1232"/>
    <w:bookmarkStart w:name="z1245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"Аса" шағынауданының 17, 18, 19, 21-23, 26-28, 30 үйлері.</w:t>
      </w:r>
    </w:p>
    <w:bookmarkEnd w:id="1233"/>
    <w:bookmarkStart w:name="z1246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84 сайлау учаскесі</w:t>
      </w:r>
    </w:p>
    <w:bookmarkEnd w:id="1234"/>
    <w:bookmarkStart w:name="z1247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"Аса" шағынауданы 8А, "Жамбыл облысы әкімдігінің білім басқармасы Тараз қаласының білім бөлімінің № 46 орта мектебі" коммуналдық мемлекеттік мекемесінің ғимараты.</w:t>
      </w:r>
    </w:p>
    <w:bookmarkEnd w:id="1235"/>
    <w:bookmarkStart w:name="z1248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"Аса" шағынауданының 1-4, 6, 8, 10-11, 32, 32А, 32Б үйлері.</w:t>
      </w:r>
    </w:p>
    <w:bookmarkEnd w:id="1236"/>
    <w:bookmarkStart w:name="z1249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85 сайлау учаскесі</w:t>
      </w:r>
    </w:p>
    <w:bookmarkEnd w:id="1237"/>
    <w:bookmarkStart w:name="z1250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"Аса" шағынауданы 27А, "Жамбыл облысы әкімдігінің білім басқармасы Тараз қаласының білім бөлімінің Ы.Алтынсарин атындағы № 49 мектеп-гимназиясы" коммуналдық мемлекеттік мекемесінің ғимараты.</w:t>
      </w:r>
    </w:p>
    <w:bookmarkEnd w:id="1238"/>
    <w:bookmarkStart w:name="z1251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"Аса" шағынауданының 24, 25, 25А, 29, 31, 33-36, 40, 41 үйлері.</w:t>
      </w:r>
    </w:p>
    <w:bookmarkEnd w:id="1239"/>
    <w:bookmarkStart w:name="z1252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86 сайлау учаскесі</w:t>
      </w:r>
    </w:p>
    <w:bookmarkEnd w:id="1240"/>
    <w:bookmarkStart w:name="z1253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"Жансая" шағынауданы 22, "Жамбыл облысы әкімдігінің білім басқармасы Тараз қаласының білім бөлімінің № 42 орта мектебі" коммуналдық мемлекеттік мекемесінің ғимараты.</w:t>
      </w:r>
    </w:p>
    <w:bookmarkEnd w:id="1241"/>
    <w:bookmarkStart w:name="z1254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"Жансая" шағынауданының 1, 2, 3, 7, 8, 9, 11-17, 17А, 18, 20, 21, 23, 24, 25 үйлері.</w:t>
      </w:r>
    </w:p>
    <w:bookmarkEnd w:id="1242"/>
    <w:bookmarkStart w:name="z1255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 сайлау учаскесі</w:t>
      </w:r>
    </w:p>
    <w:bookmarkEnd w:id="1243"/>
    <w:bookmarkStart w:name="z1256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"Жансая" шағынауданы 22, "Жамбыл облысы әкімдігінің білім басқармасы Тараз қаласының білім бөлімінің № 42 орта мектебі" коммуналдық мемлекеттік мекемесінің ғимараты.</w:t>
      </w:r>
    </w:p>
    <w:bookmarkEnd w:id="1244"/>
    <w:bookmarkStart w:name="z125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"Жансая" шағынауданының 26-30, 32-43 үйлері.</w:t>
      </w:r>
    </w:p>
    <w:bookmarkEnd w:id="1245"/>
    <w:bookmarkStart w:name="z125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88 сайлау учаскесі</w:t>
      </w:r>
    </w:p>
    <w:bookmarkEnd w:id="1246"/>
    <w:bookmarkStart w:name="z125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Тәуке хан көшесі 22, "Жамбыл облысы әкімдігінің дене шынықтыру және спорт басқармасы Жақсылық Үшкемпіров атындағы "Тараз-Арена" шаруашылық жүргізу құқығындағы коммуналдық мемлекеттік кәсіпорнының ғимараты.</w:t>
      </w:r>
    </w:p>
    <w:bookmarkEnd w:id="1247"/>
    <w:bookmarkStart w:name="z126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"Дорожник" алабы:</w:t>
      </w:r>
    </w:p>
    <w:bookmarkEnd w:id="1248"/>
    <w:bookmarkStart w:name="z126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Мыржақып Дулатов көшесінің үйлері,</w:t>
      </w:r>
    </w:p>
    <w:bookmarkEnd w:id="1249"/>
    <w:bookmarkStart w:name="z126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Құдайбердиев көшесінің үйлері,</w:t>
      </w:r>
    </w:p>
    <w:bookmarkEnd w:id="1250"/>
    <w:bookmarkStart w:name="z126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Хусаин көшесінің үйлері,</w:t>
      </w:r>
    </w:p>
    <w:bookmarkEnd w:id="1251"/>
    <w:bookmarkStart w:name="z126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көшесінің үйлері,</w:t>
      </w:r>
    </w:p>
    <w:bookmarkEnd w:id="1252"/>
    <w:bookmarkStart w:name="z126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Тәуке хан көшесінің үйлері,</w:t>
      </w:r>
    </w:p>
    <w:bookmarkEnd w:id="1253"/>
    <w:bookmarkStart w:name="z126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Василий Грушко көшесінің үйлері,</w:t>
      </w:r>
    </w:p>
    <w:bookmarkEnd w:id="1254"/>
    <w:bookmarkStart w:name="z126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көшесінің үйлері,</w:t>
      </w:r>
    </w:p>
    <w:bookmarkEnd w:id="1255"/>
    <w:bookmarkStart w:name="z126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Жазылбек Қуанышбаев көшесінің үйлері,</w:t>
      </w:r>
    </w:p>
    <w:bookmarkEnd w:id="1256"/>
    <w:bookmarkStart w:name="z126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Саңырық батыр көшесінің 55Г, 70, 72 үйлері,</w:t>
      </w:r>
    </w:p>
    <w:bookmarkEnd w:id="1257"/>
    <w:bookmarkStart w:name="z127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Саңырық батыр тұйық көшесінің үйлері,</w:t>
      </w:r>
    </w:p>
    <w:bookmarkEnd w:id="1258"/>
    <w:bookmarkStart w:name="z1271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Саңырық батыр өтпе жолының үйлері,</w:t>
      </w:r>
    </w:p>
    <w:bookmarkEnd w:id="1259"/>
    <w:bookmarkStart w:name="z1272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көшесінің үйлері,</w:t>
      </w:r>
    </w:p>
    <w:bookmarkEnd w:id="1260"/>
    <w:bookmarkStart w:name="z1273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1-тұйық көшесінің үйлері,</w:t>
      </w:r>
    </w:p>
    <w:bookmarkEnd w:id="1261"/>
    <w:bookmarkStart w:name="z1274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2-тұйық көшесінің үйлері,</w:t>
      </w:r>
    </w:p>
    <w:bookmarkEnd w:id="1262"/>
    <w:bookmarkStart w:name="z1275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3-тұйық көшесінің үйлері,</w:t>
      </w:r>
    </w:p>
    <w:bookmarkEnd w:id="1263"/>
    <w:bookmarkStart w:name="z1276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Лазо көшесінің үйлері,</w:t>
      </w:r>
    </w:p>
    <w:bookmarkEnd w:id="1264"/>
    <w:bookmarkStart w:name="z127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Лазо 1-тұйық көшесінің үйлері,</w:t>
      </w:r>
    </w:p>
    <w:bookmarkEnd w:id="1265"/>
    <w:bookmarkStart w:name="z127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Лазо 2-тұйық көшесінің үйлері,</w:t>
      </w:r>
    </w:p>
    <w:bookmarkEnd w:id="1266"/>
    <w:bookmarkStart w:name="z127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көшесінің 1-9А (тақ сан жағы), 2-48 (жұп сан жағы) үйлері,</w:t>
      </w:r>
    </w:p>
    <w:bookmarkEnd w:id="1267"/>
    <w:bookmarkStart w:name="z128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1-тұйық көшесінің үйлері,</w:t>
      </w:r>
    </w:p>
    <w:bookmarkEnd w:id="1268"/>
    <w:bookmarkStart w:name="z128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2-тұйық көшесінің үйлері,</w:t>
      </w:r>
    </w:p>
    <w:bookmarkEnd w:id="1269"/>
    <w:bookmarkStart w:name="z128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Момышұлы 3-тұйық көшесінің үйлері.</w:t>
      </w:r>
    </w:p>
    <w:bookmarkEnd w:id="1270"/>
    <w:bookmarkStart w:name="z1283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89 сайлау учаскесі</w:t>
      </w:r>
    </w:p>
    <w:bookmarkEnd w:id="1271"/>
    <w:bookmarkStart w:name="z1284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Көлтоған шағынауданы, Ақжібек көшесі 26, "Жамбыл облысы әкімдігінің білім басқармасы Тараз қаласының білім бөлімінің № 57 орта мектебі" коммуналдық мемлекеттік мекемесінің ғимараты.</w:t>
      </w:r>
    </w:p>
    <w:bookmarkEnd w:id="1272"/>
    <w:bookmarkStart w:name="z1285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Қызыл-Абад шағынауданы:</w:t>
      </w:r>
    </w:p>
    <w:bookmarkEnd w:id="1273"/>
    <w:bookmarkStart w:name="z1286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Жүніс Бекеев көшесінің үйлері,</w:t>
      </w:r>
    </w:p>
    <w:bookmarkEnd w:id="1274"/>
    <w:bookmarkStart w:name="z1287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Жүніс Бекеев 1-тұйық көшесінің үйлері,</w:t>
      </w:r>
    </w:p>
    <w:bookmarkEnd w:id="1275"/>
    <w:bookmarkStart w:name="z1288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Сығанақ көшесінің үйлері,</w:t>
      </w:r>
    </w:p>
    <w:bookmarkEnd w:id="1276"/>
    <w:bookmarkStart w:name="z1289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көшесінің үйлері,</w:t>
      </w:r>
    </w:p>
    <w:bookmarkEnd w:id="1277"/>
    <w:bookmarkStart w:name="z1290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Байғазы көшесінің үйлері,</w:t>
      </w:r>
    </w:p>
    <w:bookmarkEnd w:id="1278"/>
    <w:bookmarkStart w:name="z1291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көшесінің үйлері,</w:t>
      </w:r>
    </w:p>
    <w:bookmarkEnd w:id="1279"/>
    <w:bookmarkStart w:name="z1292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Д.Қалымбетов көшесінің үйлері,</w:t>
      </w:r>
    </w:p>
    <w:bookmarkEnd w:id="1280"/>
    <w:bookmarkStart w:name="z1293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Ханжайлау көшесінің үйлері,</w:t>
      </w:r>
    </w:p>
    <w:bookmarkEnd w:id="1281"/>
    <w:bookmarkStart w:name="z1294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Ханжайлау 1-тұйық көшесінің үйлері,</w:t>
      </w:r>
    </w:p>
    <w:bookmarkEnd w:id="1282"/>
    <w:bookmarkStart w:name="z1295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Ханжайлау 2-тұйық көшесінің үйлері,</w:t>
      </w:r>
    </w:p>
    <w:bookmarkEnd w:id="1283"/>
    <w:bookmarkStart w:name="z1296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Сәйгүлік көшесінің үйлері,</w:t>
      </w:r>
    </w:p>
    <w:bookmarkEnd w:id="1284"/>
    <w:bookmarkStart w:name="z1297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Оқжетпес көшесінің үйлері,</w:t>
      </w:r>
    </w:p>
    <w:bookmarkEnd w:id="1285"/>
    <w:bookmarkStart w:name="z1298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көшесінің үйлері,</w:t>
      </w:r>
    </w:p>
    <w:bookmarkEnd w:id="1286"/>
    <w:bookmarkStart w:name="z1299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Қарқаралы көшесінің үйлері,</w:t>
      </w:r>
    </w:p>
    <w:bookmarkEnd w:id="1287"/>
    <w:bookmarkStart w:name="z1300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Аякөз көшесінің үйлері,</w:t>
      </w:r>
    </w:p>
    <w:bookmarkEnd w:id="1288"/>
    <w:bookmarkStart w:name="z1301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Телқоңыр көшесінің үйлері,</w:t>
      </w:r>
    </w:p>
    <w:bookmarkEnd w:id="1289"/>
    <w:bookmarkStart w:name="z1302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көшесінің үйлері,</w:t>
      </w:r>
    </w:p>
    <w:bookmarkEnd w:id="1290"/>
    <w:bookmarkStart w:name="z1303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Көлтоған шағынауданы: Новый көшесінің 1-тұйық көшесінің үйлері,</w:t>
      </w:r>
    </w:p>
    <w:bookmarkEnd w:id="1291"/>
    <w:bookmarkStart w:name="z1304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Сарайшық көшесінің үйлері,</w:t>
      </w:r>
    </w:p>
    <w:bookmarkEnd w:id="1292"/>
    <w:bookmarkStart w:name="z1305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1-тұйық көшесінің үйлері,</w:t>
      </w:r>
    </w:p>
    <w:bookmarkEnd w:id="1293"/>
    <w:bookmarkStart w:name="z1306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көшесінің үйлері,</w:t>
      </w:r>
    </w:p>
    <w:bookmarkEnd w:id="1294"/>
    <w:bookmarkStart w:name="z1307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Ақшоқы көшесінің үйлері,</w:t>
      </w:r>
    </w:p>
    <w:bookmarkEnd w:id="1295"/>
    <w:bookmarkStart w:name="z1308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Шамшырақ көшесінің үйлері,</w:t>
      </w:r>
    </w:p>
    <w:bookmarkEnd w:id="1296"/>
    <w:bookmarkStart w:name="z1309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Ақжібек көшесінің үйлері,</w:t>
      </w:r>
    </w:p>
    <w:bookmarkEnd w:id="1297"/>
    <w:bookmarkStart w:name="z1310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"Шаңырақ" шағынауданы: Арлан көшесінің үйлері,</w:t>
      </w:r>
    </w:p>
    <w:bookmarkEnd w:id="1298"/>
    <w:bookmarkStart w:name="z1311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Сұлтанмахмұт Торайғыров көшесінің үйлері,</w:t>
      </w:r>
    </w:p>
    <w:bookmarkEnd w:id="1299"/>
    <w:bookmarkStart w:name="z1312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Бердібек Соқпақбаев көшесінің үйлері,</w:t>
      </w:r>
    </w:p>
    <w:bookmarkEnd w:id="1300"/>
    <w:bookmarkStart w:name="z1313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Әміре Қашаубаев көшесінің үйлері,</w:t>
      </w:r>
    </w:p>
    <w:bookmarkEnd w:id="1301"/>
    <w:bookmarkStart w:name="z1314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Фариза Оңғарсынова көшесінің үйлері,</w:t>
      </w:r>
    </w:p>
    <w:bookmarkEnd w:id="1302"/>
    <w:bookmarkStart w:name="z1315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Ырысты көшесінің үйлері,</w:t>
      </w:r>
    </w:p>
    <w:bookmarkEnd w:id="1303"/>
    <w:bookmarkStart w:name="z1316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Желмая көшесінің үйлері,</w:t>
      </w:r>
    </w:p>
    <w:bookmarkEnd w:id="1304"/>
    <w:bookmarkStart w:name="z1317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Әзірбайжан Мәмбетов көшесінің үйлері,</w:t>
      </w:r>
    </w:p>
    <w:bookmarkEnd w:id="1305"/>
    <w:bookmarkStart w:name="z1318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Оралхан Бөкей көшесінің үйлері,</w:t>
      </w:r>
    </w:p>
    <w:bookmarkEnd w:id="1306"/>
    <w:bookmarkStart w:name="z1319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Сералин көшесінің үйлері,</w:t>
      </w:r>
    </w:p>
    <w:bookmarkEnd w:id="1307"/>
    <w:bookmarkStart w:name="z1320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Темірбек Жүргенов көшесінің үйлері,</w:t>
      </w:r>
    </w:p>
    <w:bookmarkEnd w:id="1308"/>
    <w:bookmarkStart w:name="z1321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Латиф Хамиди көшесінің үйлері,</w:t>
      </w:r>
    </w:p>
    <w:bookmarkEnd w:id="1309"/>
    <w:bookmarkStart w:name="z1322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Шәкен Айманов көшесінің үйлері,</w:t>
      </w:r>
    </w:p>
    <w:bookmarkEnd w:id="1310"/>
    <w:bookmarkStart w:name="z1323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көшесінің үйлері,</w:t>
      </w:r>
    </w:p>
    <w:bookmarkEnd w:id="1311"/>
    <w:bookmarkStart w:name="z1324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Ақшан Машани көшесінің үйлері,</w:t>
      </w:r>
    </w:p>
    <w:bookmarkEnd w:id="1312"/>
    <w:bookmarkStart w:name="z1325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Төреқұл Жанұзақов көшесінің үйлері,</w:t>
      </w:r>
    </w:p>
    <w:bookmarkEnd w:id="1313"/>
    <w:bookmarkStart w:name="z1326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Шұрайлы көшесінің үйлері,</w:t>
      </w:r>
    </w:p>
    <w:bookmarkEnd w:id="1314"/>
    <w:bookmarkStart w:name="z1327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Қайду хан көшесінің үйлері,</w:t>
      </w:r>
    </w:p>
    <w:bookmarkEnd w:id="1315"/>
    <w:bookmarkStart w:name="z132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Жиделі шағынауданы: Білге қаған көшесінің үйлері.</w:t>
      </w:r>
    </w:p>
    <w:bookmarkEnd w:id="1316"/>
    <w:bookmarkStart w:name="z132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90 сайлау учаскесі</w:t>
      </w:r>
    </w:p>
    <w:bookmarkEnd w:id="1317"/>
    <w:bookmarkStart w:name="z133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Құмшағал шағынауданы, Ақсарай көшесі 12, "Жамбыл облысы әкімдігінің білім басқармасы Тараз қаласының білім бөлімінің № 56 орта мектебі" коммуналдық мемлекеттік мекемесінің ғимараты.</w:t>
      </w:r>
    </w:p>
    <w:bookmarkEnd w:id="1318"/>
    <w:bookmarkStart w:name="z133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Құмшағал шағынауданы:</w:t>
      </w:r>
    </w:p>
    <w:bookmarkEnd w:id="1319"/>
    <w:bookmarkStart w:name="z1332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 сұлтан көшесінің үйлері,</w:t>
      </w:r>
    </w:p>
    <w:bookmarkEnd w:id="1320"/>
    <w:bookmarkStart w:name="z1333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көшесінің үйлері,</w:t>
      </w:r>
    </w:p>
    <w:bookmarkEnd w:id="1321"/>
    <w:bookmarkStart w:name="z1334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Ақсарай көшесінің үйлері,</w:t>
      </w:r>
    </w:p>
    <w:bookmarkEnd w:id="1322"/>
    <w:bookmarkStart w:name="z1335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Назқоңыр көшесінің үйлері,</w:t>
      </w:r>
    </w:p>
    <w:bookmarkEnd w:id="1323"/>
    <w:bookmarkStart w:name="z1336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Жандосов көшесінің үйлері,</w:t>
      </w:r>
    </w:p>
    <w:bookmarkEnd w:id="1324"/>
    <w:bookmarkStart w:name="z1337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Ақсу-Жабағылы көшесінің үйлері,</w:t>
      </w:r>
    </w:p>
    <w:bookmarkEnd w:id="1325"/>
    <w:bookmarkStart w:name="z1338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Сұлусай көшесінің үйлері,</w:t>
      </w:r>
    </w:p>
    <w:bookmarkEnd w:id="1326"/>
    <w:bookmarkStart w:name="z1339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Тұмарлы көшесінің үйлері,</w:t>
      </w:r>
    </w:p>
    <w:bookmarkEnd w:id="1327"/>
    <w:bookmarkStart w:name="z1340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Ақтоған көшесінің үйлері,</w:t>
      </w:r>
    </w:p>
    <w:bookmarkEnd w:id="1328"/>
    <w:bookmarkStart w:name="z1341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Серпер көшесінің үйлері,</w:t>
      </w:r>
    </w:p>
    <w:bookmarkEnd w:id="1329"/>
    <w:bookmarkStart w:name="z1342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Қансонар көшесінің үйлері,</w:t>
      </w:r>
    </w:p>
    <w:bookmarkEnd w:id="1330"/>
    <w:bookmarkStart w:name="z1343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Хантау көшесінің үйлері,</w:t>
      </w:r>
    </w:p>
    <w:bookmarkEnd w:id="1331"/>
    <w:bookmarkStart w:name="z1344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Аймауытов көшесінің үйлері,</w:t>
      </w:r>
    </w:p>
    <w:bookmarkEnd w:id="1332"/>
    <w:bookmarkStart w:name="z1345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көшесінің үйлері.</w:t>
      </w:r>
    </w:p>
    <w:bookmarkEnd w:id="1333"/>
    <w:bookmarkStart w:name="z1346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91 сайлау учаскесі</w:t>
      </w:r>
    </w:p>
    <w:bookmarkEnd w:id="1334"/>
    <w:bookmarkStart w:name="z1347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Шөлдала шағынауданы, Құмшағал көшесі 4, "Жамбыл облысы әкімдігінің білім басқармасы Тараз қаласының білім бөлімінің № 55 орта мектебі" коммуналдық мемлекеттік мекемесінің ғимараты.</w:t>
      </w:r>
    </w:p>
    <w:bookmarkEnd w:id="1335"/>
    <w:bookmarkStart w:name="z1348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Шөлдала шағынауданы:</w:t>
      </w:r>
    </w:p>
    <w:bookmarkEnd w:id="1336"/>
    <w:bookmarkStart w:name="z1349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Құмшағал көшесінің үйлері,</w:t>
      </w:r>
    </w:p>
    <w:bookmarkEnd w:id="1337"/>
    <w:bookmarkStart w:name="z1350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Тоқтаназар Дүйсембаев көшесінің үйлері,</w:t>
      </w:r>
    </w:p>
    <w:bookmarkEnd w:id="1338"/>
    <w:bookmarkStart w:name="z1351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Сұлутөр көшесінің үйлері,</w:t>
      </w:r>
    </w:p>
    <w:bookmarkEnd w:id="1339"/>
    <w:bookmarkStart w:name="z1352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көшесінің үйлері,</w:t>
      </w:r>
    </w:p>
    <w:bookmarkEnd w:id="1340"/>
    <w:bookmarkStart w:name="z1353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Сарыөзек көшесінің үйлері,</w:t>
      </w:r>
    </w:p>
    <w:bookmarkEnd w:id="1341"/>
    <w:bookmarkStart w:name="z1354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Сапаркент көшесінің үйлері,</w:t>
      </w:r>
    </w:p>
    <w:bookmarkEnd w:id="1342"/>
    <w:bookmarkStart w:name="z1355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Нәуірзек көшесінің үйлері,</w:t>
      </w:r>
    </w:p>
    <w:bookmarkEnd w:id="1343"/>
    <w:bookmarkStart w:name="z1356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Қоғалы көшесінің үйлері,</w:t>
      </w:r>
    </w:p>
    <w:bookmarkEnd w:id="1344"/>
    <w:bookmarkStart w:name="z1357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Қарабұлақ көшесінің үйлері,</w:t>
      </w:r>
    </w:p>
    <w:bookmarkEnd w:id="1345"/>
    <w:bookmarkStart w:name="z1358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тұрғын үй алабы: Парасат көшесінің үйлері,</w:t>
      </w:r>
    </w:p>
    <w:bookmarkEnd w:id="1346"/>
    <w:bookmarkStart w:name="z1359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Парасат 1-тұйық көшесінің үйлері,</w:t>
      </w:r>
    </w:p>
    <w:bookmarkEnd w:id="1347"/>
    <w:bookmarkStart w:name="z1360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Парасат 2-тұйық көшесінің үйлері,</w:t>
      </w:r>
    </w:p>
    <w:bookmarkEnd w:id="1348"/>
    <w:bookmarkStart w:name="z1361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Парасат 3-тұйық көшесінің үйлері,</w:t>
      </w:r>
    </w:p>
    <w:bookmarkEnd w:id="1349"/>
    <w:bookmarkStart w:name="z1362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Парасат 4-тұйық көшесінің үйлері,</w:t>
      </w:r>
    </w:p>
    <w:bookmarkEnd w:id="1350"/>
    <w:bookmarkStart w:name="z1363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Парасат 5-тұйық көшесінің үйлері,</w:t>
      </w:r>
    </w:p>
    <w:bookmarkEnd w:id="1351"/>
    <w:bookmarkStart w:name="z1364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Баянтау көшесінің үйлері,</w:t>
      </w:r>
    </w:p>
    <w:bookmarkEnd w:id="1352"/>
    <w:bookmarkStart w:name="z1365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Рауан көшесінің үйлері,</w:t>
      </w:r>
    </w:p>
    <w:bookmarkEnd w:id="1353"/>
    <w:bookmarkStart w:name="z1366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Қызыларай көшесінің үйлері,</w:t>
      </w:r>
    </w:p>
    <w:bookmarkEnd w:id="1354"/>
    <w:bookmarkStart w:name="z1367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Жусан көшесінің үйлері,</w:t>
      </w:r>
    </w:p>
    <w:bookmarkEnd w:id="1355"/>
    <w:bookmarkStart w:name="z1368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Жолашар көшесінің үйлері,</w:t>
      </w:r>
    </w:p>
    <w:bookmarkEnd w:id="1356"/>
    <w:bookmarkStart w:name="z1369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Қанағат көшесінің үйлері,</w:t>
      </w:r>
    </w:p>
    <w:bookmarkEnd w:id="1357"/>
    <w:bookmarkStart w:name="z1370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Ыдырыс көшесінің үйлері,</w:t>
      </w:r>
    </w:p>
    <w:bookmarkEnd w:id="1358"/>
    <w:bookmarkStart w:name="z1371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Құсжолы көшесінің үйлері,</w:t>
      </w:r>
    </w:p>
    <w:bookmarkEnd w:id="1359"/>
    <w:bookmarkStart w:name="z1372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Сұлукөл көшесінің үйлері,</w:t>
      </w:r>
    </w:p>
    <w:bookmarkEnd w:id="1360"/>
    <w:bookmarkStart w:name="z1373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Сандықтас көшесінің үйлері,</w:t>
      </w:r>
    </w:p>
    <w:bookmarkEnd w:id="1361"/>
    <w:bookmarkStart w:name="z1374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Жағажай көшесінің үйлері,</w:t>
      </w:r>
    </w:p>
    <w:bookmarkEnd w:id="1362"/>
    <w:bookmarkStart w:name="z1375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көшесінің үйлері,</w:t>
      </w:r>
    </w:p>
    <w:bookmarkEnd w:id="1363"/>
    <w:bookmarkStart w:name="z1376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2 тұрғын үй алабы: Набережный көшесінің үйлері,</w:t>
      </w:r>
    </w:p>
    <w:bookmarkEnd w:id="1364"/>
    <w:bookmarkStart w:name="z1377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Металлист тұрғын үй алабы: Шыңбұлақ көшесінің үйлері,</w:t>
      </w:r>
    </w:p>
    <w:bookmarkEnd w:id="1365"/>
    <w:bookmarkStart w:name="z1378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Алтынкөл көшесінің үйлері,</w:t>
      </w:r>
    </w:p>
    <w:bookmarkEnd w:id="1366"/>
    <w:bookmarkStart w:name="z1379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Ақжүрек көшесінің үйлері,</w:t>
      </w:r>
    </w:p>
    <w:bookmarkEnd w:id="1367"/>
    <w:bookmarkStart w:name="z1380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Силикатчик тұрғын үй алабы: Заңғар көшесінің үйлері,</w:t>
      </w:r>
    </w:p>
    <w:bookmarkEnd w:id="1368"/>
    <w:bookmarkStart w:name="z1381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көшесінің үйлері,</w:t>
      </w:r>
    </w:p>
    <w:bookmarkEnd w:id="1369"/>
    <w:bookmarkStart w:name="z1382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Шырша көшесінің үйлері,</w:t>
      </w:r>
    </w:p>
    <w:bookmarkEnd w:id="1370"/>
    <w:bookmarkStart w:name="z1383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Восход тұрғын үй алабы: Кеңдала көшесінің үйлері,</w:t>
      </w:r>
    </w:p>
    <w:bookmarkEnd w:id="1371"/>
    <w:bookmarkStart w:name="z1384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көшесінің үйлері,</w:t>
      </w:r>
    </w:p>
    <w:bookmarkEnd w:id="1372"/>
    <w:bookmarkStart w:name="z1385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тұйық көшесінің үйлері,</w:t>
      </w:r>
    </w:p>
    <w:bookmarkEnd w:id="1373"/>
    <w:bookmarkStart w:name="z1386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Байқала көшесінің үйлері,</w:t>
      </w:r>
    </w:p>
    <w:bookmarkEnd w:id="1374"/>
    <w:bookmarkStart w:name="z1387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Тарлан көшесінің үйлері,</w:t>
      </w:r>
    </w:p>
    <w:bookmarkEnd w:id="1375"/>
    <w:bookmarkStart w:name="z1388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Ынталы көшесінің үйлері,</w:t>
      </w:r>
    </w:p>
    <w:bookmarkEnd w:id="1376"/>
    <w:bookmarkStart w:name="z1389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Қарақат көшесінің үйлері,</w:t>
      </w:r>
    </w:p>
    <w:bookmarkEnd w:id="1377"/>
    <w:bookmarkStart w:name="z1390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Көкжиек көшесінің үйлері,</w:t>
      </w:r>
    </w:p>
    <w:bookmarkEnd w:id="1378"/>
    <w:bookmarkStart w:name="z1391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Қайыңды көшесінің үйлері,</w:t>
      </w:r>
    </w:p>
    <w:bookmarkEnd w:id="1379"/>
    <w:bookmarkStart w:name="z1392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Гүлзар көшесінің үйлері,</w:t>
      </w:r>
    </w:p>
    <w:bookmarkEnd w:id="1380"/>
    <w:bookmarkStart w:name="z1393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Еркіндік көшесінің үйлері,</w:t>
      </w:r>
    </w:p>
    <w:bookmarkEnd w:id="1381"/>
    <w:bookmarkStart w:name="z1394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Юбилейный тұрғын үй алабы: Мақпал көшесінің үйлері,</w:t>
      </w:r>
    </w:p>
    <w:bookmarkEnd w:id="1382"/>
    <w:bookmarkStart w:name="z1395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Сыбызғы көшесінің үйлері,</w:t>
      </w:r>
    </w:p>
    <w:bookmarkEnd w:id="1383"/>
    <w:bookmarkStart w:name="z1396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Салауат көшесінің үйлері,</w:t>
      </w:r>
    </w:p>
    <w:bookmarkEnd w:id="1384"/>
    <w:bookmarkStart w:name="z139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Қарлыға көшесінің үйлері,</w:t>
      </w:r>
    </w:p>
    <w:bookmarkEnd w:id="1385"/>
    <w:bookmarkStart w:name="z139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Толқын көшесінің үйлері,</w:t>
      </w:r>
    </w:p>
    <w:bookmarkEnd w:id="1386"/>
    <w:bookmarkStart w:name="z1399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Жанартау көшесінің үйлері,</w:t>
      </w:r>
    </w:p>
    <w:bookmarkEnd w:id="1387"/>
    <w:bookmarkStart w:name="z140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көшесінің үйлері,</w:t>
      </w:r>
    </w:p>
    <w:bookmarkEnd w:id="1388"/>
    <w:bookmarkStart w:name="z140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Жаңақоныс көшесінің үйлері,</w:t>
      </w:r>
    </w:p>
    <w:bookmarkEnd w:id="1389"/>
    <w:bookmarkStart w:name="z140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Кеңшалғын көшесінің үйлері,</w:t>
      </w:r>
    </w:p>
    <w:bookmarkEnd w:id="1390"/>
    <w:bookmarkStart w:name="z1403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Мұзарт көшесінің үйлері,</w:t>
      </w:r>
    </w:p>
    <w:bookmarkEnd w:id="1391"/>
    <w:bookmarkStart w:name="z140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Масаты көшесінің үйлері,</w:t>
      </w:r>
    </w:p>
    <w:bookmarkEnd w:id="1392"/>
    <w:bookmarkStart w:name="z140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Қоңыраулы көшесінің үйлері.</w:t>
      </w:r>
    </w:p>
    <w:bookmarkEnd w:id="1393"/>
    <w:bookmarkStart w:name="z140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92 сайлау учаскесі</w:t>
      </w:r>
    </w:p>
    <w:bookmarkEnd w:id="1394"/>
    <w:bookmarkStart w:name="z140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Асанбай Асқаров көшесі 278, "Жамбыл облысы әкімдігінің денсаулық сақтау басқармасы Жамбыл облыстық фтизиопульмонология орталығы" шаруашылық жүргізу құқығындағы коммуналдық мемлекеттік кәсіпорнының ғимараты.</w:t>
      </w:r>
    </w:p>
    <w:bookmarkEnd w:id="1395"/>
    <w:bookmarkStart w:name="z1408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Жамбыл облыстық фтизиопульмонология орталығы" шаруашылық жүргізу құқығындағы коммуналдық мемлекеттік кәсіпорны.</w:t>
      </w:r>
    </w:p>
    <w:bookmarkEnd w:id="1396"/>
    <w:bookmarkStart w:name="z1409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93 сайлау учаскесі</w:t>
      </w:r>
    </w:p>
    <w:bookmarkEnd w:id="1397"/>
    <w:bookmarkStart w:name="z1410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Шерхан Мұртаза көшесі 99, "Жамбыл облысы әкімдігінің денсаулық сақтау басқармасы Жамбыл облыстық психикалық денсаулық орталығы" шаруашылық жүргізу құқығындағы мемлекеттік коммуналдық кәсіпорнының ғимараты.</w:t>
      </w:r>
    </w:p>
    <w:bookmarkEnd w:id="1398"/>
    <w:bookmarkStart w:name="z1411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Жамбыл облыстық психикалық денсаулық орталығы" шаруашылық жүргізу құқығындағы мемлекеттік коммуналдық кәсіпорны.</w:t>
      </w:r>
    </w:p>
    <w:bookmarkEnd w:id="1399"/>
    <w:bookmarkStart w:name="z1412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96 сайлау учаскесі</w:t>
      </w:r>
    </w:p>
    <w:bookmarkEnd w:id="1400"/>
    <w:bookmarkStart w:name="z141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Байзақ батыр көшесі 162, "ARAI" медициналық орталығы" жауапкершілігі шектеулі серіктестігінің ғимараты.</w:t>
      </w:r>
    </w:p>
    <w:bookmarkEnd w:id="1401"/>
    <w:bookmarkStart w:name="z141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"ARAI" медициналық орталығы" жауапкершілігі шектеулі серіктестігі.</w:t>
      </w:r>
    </w:p>
    <w:bookmarkEnd w:id="1402"/>
    <w:bookmarkStart w:name="z141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97 сайлау учаскесі</w:t>
      </w:r>
    </w:p>
    <w:bookmarkEnd w:id="1403"/>
    <w:bookmarkStart w:name="z1416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Мәңгілік Ел көшесі 1Б, "Жамбыл облысы әкімдігінің денсаулық сақтау басқармасы Жамбыл облыстық перинаталдық орталығы" шаруашылық жүргізу құқығындағы мемлекеттік коммуналдық кәсіпорнының ғимараты.</w:t>
      </w:r>
    </w:p>
    <w:bookmarkEnd w:id="1404"/>
    <w:bookmarkStart w:name="z1417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Жамбыл облыстық перинаталдық орталығы" шаруашылық жүргізу құқығындағы мемлекеттік коммуналдық кәсіпорны.</w:t>
      </w:r>
    </w:p>
    <w:bookmarkEnd w:id="1405"/>
    <w:bookmarkStart w:name="z1418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99 сайлау учаскесі</w:t>
      </w:r>
    </w:p>
    <w:bookmarkEnd w:id="1406"/>
    <w:bookmarkStart w:name="z141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Әл-Фараби көшесі 2В, "Жамбыл облысы әкімдігінің денсаулық сақтау басқармасы қалалық көп бейінді ауруханасы" шаруашылық жүргізу құқығындағы мемлекеттік коммуналдық кәсіпорнының ғимараты.</w:t>
      </w:r>
    </w:p>
    <w:bookmarkEnd w:id="1407"/>
    <w:bookmarkStart w:name="z1420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қалалық көп бейінді ауруханасы" шаруашылық жүргізу құқығындағы мемлекеттік коммуналдық кәсіпорны.</w:t>
      </w:r>
    </w:p>
    <w:bookmarkEnd w:id="1408"/>
    <w:bookmarkStart w:name="z1421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100 сайлау учаскесі</w:t>
      </w:r>
    </w:p>
    <w:bookmarkEnd w:id="1409"/>
    <w:bookmarkStart w:name="z1422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Әбдірахман Әйтиев көшесі 2, "Жамбыл облысы әкімдігінің денсаулық сақтау басқармасы Жамбыл облыстық көп бейінді ауруханасы" шаруашылық жүргізу құқығындағы мемлекеттік коммуналдық кәсіпорнының ғимараты.</w:t>
      </w:r>
    </w:p>
    <w:bookmarkEnd w:id="1410"/>
    <w:bookmarkStart w:name="z1423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Жамбыл облыстық көп бейінді ауруханасы" шаруашылық жүргізу құқығындағы мемлекеттік коммуналдық кәсіпорны.</w:t>
      </w:r>
    </w:p>
    <w:bookmarkEnd w:id="1411"/>
    <w:bookmarkStart w:name="z142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101 сайлау учаскесі</w:t>
      </w:r>
    </w:p>
    <w:bookmarkEnd w:id="1412"/>
    <w:bookmarkStart w:name="z1425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Рысбек батыр көшесі 13, "Жамбыл облысы әкімдігінің денсаулық сақтау басқармасы қалалық көп бейінді ауруханасының соматикалық корпусы" шаруашылық жүргізу құқығындағы мемлекеттік коммуналдық кәсіпорнының ғимараты.</w:t>
      </w:r>
    </w:p>
    <w:bookmarkEnd w:id="1413"/>
    <w:bookmarkStart w:name="z142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қалалық көп бейінді ауруханасының соматикалық корпусы" шаруашылық жүргізу құқығындағы мемлекеттік коммуналдық кәсіпорны.</w:t>
      </w:r>
    </w:p>
    <w:bookmarkEnd w:id="1414"/>
    <w:bookmarkStart w:name="z1427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102 сайлау учаскесі</w:t>
      </w:r>
    </w:p>
    <w:bookmarkEnd w:id="1415"/>
    <w:bookmarkStart w:name="z1428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Асанбай Асқаров көшесі 282, "Жамбыл облысы әкімдігінің денсаулық сақтау басқармасы Жамбыл облыстық тері-венерологиялық диспансері" шаруашылық жүргізу құқығындағы мемлекеттік коммуналдық кәсіпорнының ғимараты.</w:t>
      </w:r>
    </w:p>
    <w:bookmarkEnd w:id="1416"/>
    <w:bookmarkStart w:name="z1429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Жамбыл облыстық тері-венерологиялық диспансері" шаруашылық жүргізу құқығындағы мемлекеттік коммуналдық кәсіпорны.</w:t>
      </w:r>
    </w:p>
    <w:bookmarkEnd w:id="1417"/>
    <w:bookmarkStart w:name="z1430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103 сайлау учаскесі</w:t>
      </w:r>
    </w:p>
    <w:bookmarkEnd w:id="1418"/>
    <w:bookmarkStart w:name="z1431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Красин 1- тұйық көшесі 1А, "Жамбыл облысы әкімдігінің жұмыспен қамтуды үйлестіру және әлеуметтік бағдарламалар басқармасының "№1 арнаулы әлеуметтік қызметтер ұсыну орталығы" коммуналдық мемлекеттік мекемесінің ғимараты.</w:t>
      </w:r>
    </w:p>
    <w:bookmarkEnd w:id="1419"/>
    <w:bookmarkStart w:name="z1432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жұмыспен қамтуды үйлестіру және әлеуметтік бағдарламалар басқармасының "№1 арнаулы әлеуметтік қызметтер ұсыну орталығы" коммуналдық мемлекеттік мекемесі.</w:t>
      </w:r>
    </w:p>
    <w:bookmarkEnd w:id="1420"/>
    <w:bookmarkStart w:name="z1433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104 сайлау учаскесі</w:t>
      </w:r>
    </w:p>
    <w:bookmarkEnd w:id="1421"/>
    <w:bookmarkStart w:name="z1434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Шерхан Мұртаза көшесі 153, "Жамбыл облысы әкімдігінің денсаулық сақтау басқармасы Жамбыл облыстық жұқпалы аурулар ауруханасы" шаруашылық жүргізу құқығындағы мемлекеттік коммуналдық кәсіпорнының ғимараты.</w:t>
      </w:r>
    </w:p>
    <w:bookmarkEnd w:id="1422"/>
    <w:bookmarkStart w:name="z1435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Жамбыл облыстық жұқпалы аурулар ауруханасы" шаруашылық жүргізу құқығындағы мемлекеттік коммуналдық кәсіпорны.</w:t>
      </w:r>
    </w:p>
    <w:bookmarkEnd w:id="1423"/>
    <w:bookmarkStart w:name="z1436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105 сайлау учаскесі</w:t>
      </w:r>
    </w:p>
    <w:bookmarkEnd w:id="1424"/>
    <w:bookmarkStart w:name="z1437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Қаллаур әкім көшесі 2, Жамбыл облысы әкімдігінің жұмыспен қамтуды үйлестіру және әлеуметтік бағдарламалар басқармасының "№2 арнаулы әлеуметтік қызметтер ұсыну орталығы" коммуналдық мемлекеттік мекемесінің ғимараты.</w:t>
      </w:r>
    </w:p>
    <w:bookmarkEnd w:id="1425"/>
    <w:bookmarkStart w:name="z1438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Жамбыл облысы әкімдігінің жұмыспен қамтуды үйлестіру және әлеуметтік бағдарламалар басқармасының "№2 арнаулы әлеуметтік қызметтер ұсыну орталығы" коммуналдық мемлекеттік мекемесі.</w:t>
      </w:r>
    </w:p>
    <w:bookmarkEnd w:id="1426"/>
    <w:bookmarkStart w:name="z1439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106 сайлау учаскесі</w:t>
      </w:r>
    </w:p>
    <w:bookmarkEnd w:id="1427"/>
    <w:bookmarkStart w:name="z1440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"Әулие-Ата" шағынауданы 31, "Жамбыл облысы әкімдігінің денсаулық сақтау басқармасы "Жамбыл облыстық көп бейінді онкология және хирургия орталығы" шаруашылық жүргізу құқығындағы мемлекеттік коммуналдық кәсіпорнының ғимараты.</w:t>
      </w:r>
    </w:p>
    <w:bookmarkEnd w:id="1428"/>
    <w:bookmarkStart w:name="z1441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"Жамбыл облыстық көп бейінді онкология және хирургия орталығы" шаруашылық жүргізу құқығындағы мемлекеттік коммуналдық кәсіпорны.</w:t>
      </w:r>
    </w:p>
    <w:bookmarkEnd w:id="1429"/>
    <w:bookmarkStart w:name="z1442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107 сайлау учаскесі</w:t>
      </w:r>
    </w:p>
    <w:bookmarkEnd w:id="1430"/>
    <w:bookmarkStart w:name="z1443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"Бәйтерек" шағынауданы 3, "Жамбыл облысы әкімдігінің денсаулық сақтау басқармасы "Жамбыл облыстық көп бейінді балалар ауруханасының соматикалық корпусы" шаруашылық жүргізу құқығындағы мемлекеттік коммуналдық кәсіпорнының ғимараты.</w:t>
      </w:r>
    </w:p>
    <w:bookmarkEnd w:id="1431"/>
    <w:bookmarkStart w:name="z1444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"Жамбыл облыстық көп бейінді балалар ауруханасының соматикалық корпусы" шаруашылық жүргізу құқығындағы мемлекеттік коммуналдық кәсіпорны.</w:t>
      </w:r>
    </w:p>
    <w:bookmarkEnd w:id="1432"/>
    <w:bookmarkStart w:name="z1445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108 сайлау учаскесі</w:t>
      </w:r>
    </w:p>
    <w:bookmarkEnd w:id="1433"/>
    <w:bookmarkStart w:name="z1446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Ұлтанбаев көшесі 111, Жамбыл облысы әкімдігінің денсаулық сақтау басқармасы "Жамбыл облыстық оңалту орталығы" шаруашылық жүргізу құқығындағы мемлекеттік коммуналдық кәсіпорнының ғимараты.</w:t>
      </w:r>
    </w:p>
    <w:bookmarkEnd w:id="1434"/>
    <w:bookmarkStart w:name="z1447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Жамбыл облысы әкімдігінің денсаулық сақтау басқармасы "Жамбыл облыстық оңалту орталығы" шаруашылық жүргізу құқығындағы мемлекеттік коммуналдық кәсіпорны.</w:t>
      </w:r>
    </w:p>
    <w:bookmarkEnd w:id="1435"/>
    <w:bookmarkStart w:name="z1448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109 сайлау учаскесі</w:t>
      </w:r>
    </w:p>
    <w:bookmarkEnd w:id="1436"/>
    <w:bookmarkStart w:name="z1449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"Бәйтерек" шағынауданы 1, "Жамбыл облысы әкімдігінің денсаулық сақтау басқармасы "Жамбыл облыстық көп бейінді балалар ауруханасының хирургиялық корпусы" шаруашылық жүргізу құқығындағы мемлекеттік коммуналдық кәсіпорнының ғимараты.</w:t>
      </w:r>
    </w:p>
    <w:bookmarkEnd w:id="1437"/>
    <w:bookmarkStart w:name="z1450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"Жамбыл облысы әкімдігінің денсаулық сақтау басқармасы "Жамбыл облыстық көп бейінді балалар ауруханасының хирургиялық корпусы" шаруашылық жүргізу құқығындағы мемлекеттік коммуналдық кәсіпорнының ғимараты.</w:t>
      </w:r>
    </w:p>
    <w:bookmarkEnd w:id="1438"/>
    <w:bookmarkStart w:name="z1451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110 сайлау учаскесі</w:t>
      </w:r>
    </w:p>
    <w:bookmarkEnd w:id="1439"/>
    <w:bookmarkStart w:name="z1452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Төле би даңғылы 123, "Қазақстан Республикасы Ұлттық ұланының 5513 әскери бөлімі" республикалық мемлекеттік мекемесінің ғимараты.</w:t>
      </w:r>
    </w:p>
    <w:bookmarkEnd w:id="1440"/>
    <w:bookmarkStart w:name="z1453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"Қазақстан Республикасы Ұлттық ұланының 5513 әскери бөлімі" республикалық мемлекеттік мекемесі.</w:t>
      </w:r>
    </w:p>
    <w:bookmarkEnd w:id="1441"/>
    <w:bookmarkStart w:name="z1454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112 сайлау учаскесі</w:t>
      </w:r>
    </w:p>
    <w:bookmarkEnd w:id="1442"/>
    <w:bookmarkStart w:name="z1455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Жамбыл даңғылы 180, Қазақстан Республикасы Ішкі істер министрлігі Қылмыстық-атқару жүйесі комитетінің "№ 67 мекеме" республикалық мемлекеттік мекемесінің ғимараты.</w:t>
      </w:r>
    </w:p>
    <w:bookmarkEnd w:id="1443"/>
    <w:bookmarkStart w:name="z1456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Қазақстан Республикасы Ішкі істер министрлігі Қылмыстық-атқару жүйесі комитетінің "№ 67 мекеме" республикалық мемлекеттік мекемесі.</w:t>
      </w:r>
    </w:p>
    <w:bookmarkEnd w:id="1444"/>
    <w:bookmarkStart w:name="z1457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462 сайлау учаскесі</w:t>
      </w:r>
    </w:p>
    <w:bookmarkEnd w:id="1445"/>
    <w:bookmarkStart w:name="z1458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Төле би даңғылы 196, Жамбыл облысы әкімдігінің білім басқармасының "Тараз сервис және технология колледжі" коммуналдық мемлекеттік қазыналық кәсіпорнының ғимараты.</w:t>
      </w:r>
    </w:p>
    <w:bookmarkEnd w:id="1446"/>
    <w:bookmarkStart w:name="z1459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Махамбет Өтемісұлы көшесінің үйлері,</w:t>
      </w:r>
    </w:p>
    <w:bookmarkEnd w:id="1447"/>
    <w:bookmarkStart w:name="z1460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Өтемісұлы тұйық көшесінің үйлері,</w:t>
      </w:r>
    </w:p>
    <w:bookmarkEnd w:id="1448"/>
    <w:bookmarkStart w:name="z146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 Тайманұлы көшесінің үйлері,</w:t>
      </w:r>
    </w:p>
    <w:bookmarkEnd w:id="1449"/>
    <w:bookmarkStart w:name="z146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көшесінің үйлері,</w:t>
      </w:r>
    </w:p>
    <w:bookmarkEnd w:id="1450"/>
    <w:bookmarkStart w:name="z146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тұйық көшесінің үйлері,</w:t>
      </w:r>
    </w:p>
    <w:bookmarkEnd w:id="1451"/>
    <w:bookmarkStart w:name="z1464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Фосфорит көшесінің үйлері,</w:t>
      </w:r>
    </w:p>
    <w:bookmarkEnd w:id="1452"/>
    <w:bookmarkStart w:name="z1465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99-393 (тақ сан жағы), 120-232 (жұп сан жағы) үйлері,</w:t>
      </w:r>
    </w:p>
    <w:bookmarkEnd w:id="1453"/>
    <w:bookmarkStart w:name="z1466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кірме жолының үйлері.</w:t>
      </w:r>
    </w:p>
    <w:bookmarkEnd w:id="1454"/>
    <w:bookmarkStart w:name="z1467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463 сайлау учаскесі</w:t>
      </w:r>
    </w:p>
    <w:bookmarkEnd w:id="1455"/>
    <w:bookmarkStart w:name="z1468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Домалақ Ана көшесі 268, Жамбыл облысы әкімдігінің білім басқармасының "Жамбыл политехникалық жоғары колледжі" мемлекеттік коммуналдық қазыналық кәсіпорнының ғимараты.</w:t>
      </w:r>
    </w:p>
    <w:bookmarkEnd w:id="1456"/>
    <w:bookmarkStart w:name="z1469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"Арай-2" шағынауданының 1-19 үйлері,</w:t>
      </w:r>
    </w:p>
    <w:bookmarkEnd w:id="1457"/>
    <w:bookmarkStart w:name="z1470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"Арай" алабы: Домалақ Ана көшесінің 270-344 үйлері,</w:t>
      </w:r>
    </w:p>
    <w:bookmarkEnd w:id="1458"/>
    <w:bookmarkStart w:name="z1471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Шота Руставели көшесінің 101-123 (тақ сан жағы) үйлері,</w:t>
      </w:r>
    </w:p>
    <w:bookmarkEnd w:id="1459"/>
    <w:bookmarkStart w:name="z147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Атабаев көшесінің 95А-127 (тақ сан жағы), 104-124 (жұп сан жағы) үйлері,</w:t>
      </w:r>
    </w:p>
    <w:bookmarkEnd w:id="1460"/>
    <w:bookmarkStart w:name="z1473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 Баянов көшесінің 111-155 (тақ сан жағы), 122-198Д (жұп сан жағы) үйлері.</w:t>
      </w:r>
    </w:p>
    <w:bookmarkEnd w:id="1461"/>
    <w:bookmarkStart w:name="z147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464 сайлау учаскесі</w:t>
      </w:r>
    </w:p>
    <w:bookmarkEnd w:id="1462"/>
    <w:bookmarkStart w:name="z147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Домалақ Ана көшесі 268, Жамбыл облысы әкімдігінің білім басқармасының "Жамбыл политехникалық жоғары колледжі" мемлекеттік коммуналдық қазыналық кәсіпорнының ғимараты.</w:t>
      </w:r>
    </w:p>
    <w:bookmarkEnd w:id="1463"/>
    <w:bookmarkStart w:name="z147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"Көктем" алабы:</w:t>
      </w:r>
    </w:p>
    <w:bookmarkEnd w:id="1464"/>
    <w:bookmarkStart w:name="z147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Әбішев көшесі,</w:t>
      </w:r>
    </w:p>
    <w:bookmarkEnd w:id="1465"/>
    <w:bookmarkStart w:name="z147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Әбішев 2-тұйық көшесінің үйлері,</w:t>
      </w:r>
    </w:p>
    <w:bookmarkEnd w:id="1466"/>
    <w:bookmarkStart w:name="z147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Әбішев 3-тұйық көшесінің үйлері,</w:t>
      </w:r>
    </w:p>
    <w:bookmarkEnd w:id="1467"/>
    <w:bookmarkStart w:name="z148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Әбішев 4-тұйық көшесінің үйлері,</w:t>
      </w:r>
    </w:p>
    <w:bookmarkEnd w:id="1468"/>
    <w:bookmarkStart w:name="z148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Әбішев 5-тұйық көшесінің үйлері,</w:t>
      </w:r>
    </w:p>
    <w:bookmarkEnd w:id="1469"/>
    <w:bookmarkStart w:name="z1482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Әбішев 13-тұйық көшесінің үйлері,</w:t>
      </w:r>
    </w:p>
    <w:bookmarkEnd w:id="1470"/>
    <w:bookmarkStart w:name="z1483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көшесінің үйлері,</w:t>
      </w:r>
    </w:p>
    <w:bookmarkEnd w:id="1471"/>
    <w:bookmarkStart w:name="z1484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1-тұйық көшесінің үйлері,</w:t>
      </w:r>
    </w:p>
    <w:bookmarkEnd w:id="1472"/>
    <w:bookmarkStart w:name="z1485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4-тұйық көшесінің үйлері,</w:t>
      </w:r>
    </w:p>
    <w:bookmarkEnd w:id="1473"/>
    <w:bookmarkStart w:name="z1486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5-тұйық көшесінің үйлері,</w:t>
      </w:r>
    </w:p>
    <w:bookmarkEnd w:id="1474"/>
    <w:bookmarkStart w:name="z1487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6-тұйық көшесінің үйлері,</w:t>
      </w:r>
    </w:p>
    <w:bookmarkEnd w:id="1475"/>
    <w:bookmarkStart w:name="z148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8-тұйық көшесінің үйлері,</w:t>
      </w:r>
    </w:p>
    <w:bookmarkEnd w:id="1476"/>
    <w:bookmarkStart w:name="z148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9-тұйық көшесінің үйлері,</w:t>
      </w:r>
    </w:p>
    <w:bookmarkEnd w:id="1477"/>
    <w:bookmarkStart w:name="z149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14-тұйық көшесінің үйлері,</w:t>
      </w:r>
    </w:p>
    <w:bookmarkEnd w:id="1478"/>
    <w:bookmarkStart w:name="z149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Фресно 9-өтпе жолының үйлері,</w:t>
      </w:r>
    </w:p>
    <w:bookmarkEnd w:id="1479"/>
    <w:bookmarkStart w:name="z149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Нүркен Әбдіров көшесінің үйлері,</w:t>
      </w:r>
    </w:p>
    <w:bookmarkEnd w:id="1480"/>
    <w:bookmarkStart w:name="z149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Айша бибі көшесінің үйлері,</w:t>
      </w:r>
    </w:p>
    <w:bookmarkEnd w:id="1481"/>
    <w:bookmarkStart w:name="z149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Айша бибі тұйық көшесінің үйлері.</w:t>
      </w:r>
    </w:p>
    <w:bookmarkEnd w:id="1482"/>
    <w:bookmarkStart w:name="z149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465 сайлау учаскесі</w:t>
      </w:r>
    </w:p>
    <w:bookmarkEnd w:id="1483"/>
    <w:bookmarkStart w:name="z149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Жамбыл ауданы, Ақбұлым ауылы, Жібек жолы көшесі 265, "Жамбыл облысы әкімдігінің білім басқармасы Тараз қаласының білім бөлімінің № 60 орта мектебі" коммуналдық мемлекеттік мекемесінің ғимараты.</w:t>
      </w:r>
    </w:p>
    <w:bookmarkEnd w:id="1484"/>
    <w:bookmarkStart w:name="z149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Завод көшесінің үйлері,</w:t>
      </w:r>
    </w:p>
    <w:bookmarkEnd w:id="1485"/>
    <w:bookmarkStart w:name="z149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 2-көшесінің үйлері,</w:t>
      </w:r>
    </w:p>
    <w:bookmarkEnd w:id="1486"/>
    <w:bookmarkStart w:name="z149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 3-көшесінің үйлері,</w:t>
      </w:r>
    </w:p>
    <w:bookmarkEnd w:id="1487"/>
    <w:bookmarkStart w:name="z150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Айтбек Байқоразов көшесінің үйлері,</w:t>
      </w:r>
    </w:p>
    <w:bookmarkEnd w:id="1488"/>
    <w:bookmarkStart w:name="z150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1-9-тұйық көшелерінің үйлері,</w:t>
      </w:r>
    </w:p>
    <w:bookmarkEnd w:id="1489"/>
    <w:bookmarkStart w:name="z150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Хмелевский көшесінің үйлері,</w:t>
      </w:r>
    </w:p>
    <w:bookmarkEnd w:id="1490"/>
    <w:bookmarkStart w:name="z150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Хмелевский 1-тұйық көшесінің үйлері,</w:t>
      </w:r>
    </w:p>
    <w:bookmarkEnd w:id="1491"/>
    <w:bookmarkStart w:name="z150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Хмелевский 2-тұйық көшесінің үйлері,</w:t>
      </w:r>
    </w:p>
    <w:bookmarkEnd w:id="1492"/>
    <w:bookmarkStart w:name="z150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көшесінің үйлері,</w:t>
      </w:r>
    </w:p>
    <w:bookmarkEnd w:id="1493"/>
    <w:bookmarkStart w:name="z150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Стариков көшесінің үйлері,</w:t>
      </w:r>
    </w:p>
    <w:bookmarkEnd w:id="1494"/>
    <w:bookmarkStart w:name="z150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Горный көшесінің үйлері,</w:t>
      </w:r>
    </w:p>
    <w:bookmarkEnd w:id="1495"/>
    <w:bookmarkStart w:name="z150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Кәрімбай Қошмамбетов көшесінің үйлері.</w:t>
      </w:r>
    </w:p>
    <w:bookmarkEnd w:id="1496"/>
    <w:bookmarkStart w:name="z150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466 сайлау учаскесі</w:t>
      </w:r>
    </w:p>
    <w:bookmarkEnd w:id="1497"/>
    <w:bookmarkStart w:name="z151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Ғазиз Лұқманов 2- өтпе жолы 2, "Жамбыл облысы әкімдігінің білім басқармасы Тараз қаласының білім бөлімінің № 26 орта мектебі" коммуналдық мемлекеттік мекемесінің ғимараты.</w:t>
      </w:r>
    </w:p>
    <w:bookmarkEnd w:id="1498"/>
    <w:bookmarkStart w:name="z151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"Шалғай Қарасу" алабының үйлері,</w:t>
      </w:r>
    </w:p>
    <w:bookmarkEnd w:id="1499"/>
    <w:bookmarkStart w:name="z151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Лұқманов 1-өтпе жолының үйлері,</w:t>
      </w:r>
    </w:p>
    <w:bookmarkEnd w:id="1500"/>
    <w:bookmarkStart w:name="z151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Лұқманов 2-өтпе жолының үйлері,</w:t>
      </w:r>
    </w:p>
    <w:bookmarkEnd w:id="1501"/>
    <w:bookmarkStart w:name="z151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Абдулла Розыбакиев көшесінің үйлері,</w:t>
      </w:r>
    </w:p>
    <w:bookmarkEnd w:id="1502"/>
    <w:bookmarkStart w:name="z151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Абдулла Розыбакиев 2-тұйық көшесінің үйлері,</w:t>
      </w:r>
    </w:p>
    <w:bookmarkEnd w:id="1503"/>
    <w:bookmarkStart w:name="z151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Наркескен көшесінің үйлері,</w:t>
      </w:r>
    </w:p>
    <w:bookmarkEnd w:id="1504"/>
    <w:bookmarkStart w:name="z151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Ерғалиев көшесінің үйлері,</w:t>
      </w:r>
    </w:p>
    <w:bookmarkEnd w:id="1505"/>
    <w:bookmarkStart w:name="z151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Игілік көшесінің үйлері,</w:t>
      </w:r>
    </w:p>
    <w:bookmarkEnd w:id="1506"/>
    <w:bookmarkStart w:name="z151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Аңырақай көшесінің үйлері,</w:t>
      </w:r>
    </w:p>
    <w:bookmarkEnd w:id="1507"/>
    <w:bookmarkStart w:name="z152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Байтана батыр көшесінің үйлері,</w:t>
      </w:r>
    </w:p>
    <w:bookmarkEnd w:id="1508"/>
    <w:bookmarkStart w:name="z152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Кәукен Кенжетаев көшесінің үйлері,</w:t>
      </w:r>
    </w:p>
    <w:bookmarkEnd w:id="1509"/>
    <w:bookmarkStart w:name="z152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Высоцкий көшесінің үйлері,</w:t>
      </w:r>
    </w:p>
    <w:bookmarkEnd w:id="1510"/>
    <w:bookmarkStart w:name="z152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Высоцкий тұйық көшесінің үйлері,</w:t>
      </w:r>
    </w:p>
    <w:bookmarkEnd w:id="1511"/>
    <w:bookmarkStart w:name="z152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Бақтияр баба көшесінің үйлері,</w:t>
      </w:r>
    </w:p>
    <w:bookmarkEnd w:id="1512"/>
    <w:bookmarkStart w:name="z1525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Сейітхан Әбдиев көшесінің үйлері,</w:t>
      </w:r>
    </w:p>
    <w:bookmarkEnd w:id="1513"/>
    <w:bookmarkStart w:name="z152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Қайым Мұхамедханов көшесінің үйлері,</w:t>
      </w:r>
    </w:p>
    <w:bookmarkEnd w:id="1514"/>
    <w:bookmarkStart w:name="z152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Қайым Мұхамедханов 1-13-тұйық көшелерінің үйлері,</w:t>
      </w:r>
    </w:p>
    <w:bookmarkEnd w:id="1515"/>
    <w:bookmarkStart w:name="z152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Темірқазық көшесінің үйлері,</w:t>
      </w:r>
    </w:p>
    <w:bookmarkEnd w:id="1516"/>
    <w:bookmarkStart w:name="z152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Ханшатыр көшесінің үйлері,</w:t>
      </w:r>
    </w:p>
    <w:bookmarkEnd w:id="1517"/>
    <w:bookmarkStart w:name="z153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Жалын көшесінің үйлері,</w:t>
      </w:r>
    </w:p>
    <w:bookmarkEnd w:id="1518"/>
    <w:bookmarkStart w:name="z153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Аламан көшесінің үйлері,</w:t>
      </w:r>
    </w:p>
    <w:bookmarkEnd w:id="1519"/>
    <w:bookmarkStart w:name="z153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Шапағат көшесінің үйлері,</w:t>
      </w:r>
    </w:p>
    <w:bookmarkEnd w:id="1520"/>
    <w:bookmarkStart w:name="z153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Айнабұлақ көшесінің үйлері,</w:t>
      </w:r>
    </w:p>
    <w:bookmarkEnd w:id="1521"/>
    <w:bookmarkStart w:name="z153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орда көшесінің үйлері,</w:t>
      </w:r>
    </w:p>
    <w:bookmarkEnd w:id="1522"/>
    <w:bookmarkStart w:name="z153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Жерұйық көшесінің үйлері,</w:t>
      </w:r>
    </w:p>
    <w:bookmarkEnd w:id="1523"/>
    <w:bookmarkStart w:name="z153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Сарыарқа көшесінің үйлері.</w:t>
      </w:r>
    </w:p>
    <w:bookmarkEnd w:id="1524"/>
    <w:bookmarkStart w:name="z1537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489 сайлау учаскесі</w:t>
      </w:r>
    </w:p>
    <w:bookmarkEnd w:id="1525"/>
    <w:bookmarkStart w:name="z1538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Абай даңғылы 196/1, "Ғылыми-клиникалық кардиохирургия және трансплантология орталығы" жауапкершілігі шектеулі серіктестігінің ғимараты.</w:t>
      </w:r>
    </w:p>
    <w:bookmarkEnd w:id="1526"/>
    <w:bookmarkStart w:name="z1539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"Ғылыми-клиникалық кардиохирургия және трансплантология орталығы" жауапкершілігі шектеулі серіктестігі.</w:t>
      </w:r>
    </w:p>
    <w:bookmarkEnd w:id="1527"/>
    <w:bookmarkStart w:name="z1540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490 сайлау учаскесі</w:t>
      </w:r>
    </w:p>
    <w:bookmarkEnd w:id="1528"/>
    <w:bookmarkStart w:name="z154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Береке тұрғын үй алабы, Шалқар көшесі 77, "Жамбыл облысы әкімдігінің білім басқармасы Тараз қаласының білім бөлімінің № 59 орта мектебі" коммуналдық мемлекеттік мекемесінің ғимараты.</w:t>
      </w:r>
    </w:p>
    <w:bookmarkEnd w:id="1529"/>
    <w:bookmarkStart w:name="z154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Коммунальник тұрғын үй алабы:</w:t>
      </w:r>
    </w:p>
    <w:bookmarkEnd w:id="1530"/>
    <w:bookmarkStart w:name="z1543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Үркер көшесінің үйлері,</w:t>
      </w:r>
    </w:p>
    <w:bookmarkEnd w:id="1531"/>
    <w:bookmarkStart w:name="z1544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Жартас көшесінің үйлері,</w:t>
      </w:r>
    </w:p>
    <w:bookmarkEnd w:id="1532"/>
    <w:bookmarkStart w:name="z1545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Ақберен көшесінің үйлері,</w:t>
      </w:r>
    </w:p>
    <w:bookmarkEnd w:id="1533"/>
    <w:bookmarkStart w:name="z1546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Ақгүл көшесінің үйлері,</w:t>
      </w:r>
    </w:p>
    <w:bookmarkEnd w:id="1534"/>
    <w:bookmarkStart w:name="z1547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Адырна көшесінің үйлері,</w:t>
      </w:r>
    </w:p>
    <w:bookmarkEnd w:id="1535"/>
    <w:bookmarkStart w:name="z1548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Емен көшесінің үйлері,</w:t>
      </w:r>
    </w:p>
    <w:bookmarkEnd w:id="1536"/>
    <w:bookmarkStart w:name="z1549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Дербес көшесінің үйлері,</w:t>
      </w:r>
    </w:p>
    <w:bookmarkEnd w:id="1537"/>
    <w:bookmarkStart w:name="z1550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Раушангүл көшесінің үйлері,</w:t>
      </w:r>
    </w:p>
    <w:bookmarkEnd w:id="1538"/>
    <w:bookmarkStart w:name="z1551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Саржайлау көшесінің үйлері,</w:t>
      </w:r>
    </w:p>
    <w:bookmarkEnd w:id="1539"/>
    <w:bookmarkStart w:name="z1552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Белес көшесінің үйлері,</w:t>
      </w:r>
    </w:p>
    <w:bookmarkEnd w:id="1540"/>
    <w:bookmarkStart w:name="z1553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Жұлдыз көшесінің үйлері,</w:t>
      </w:r>
    </w:p>
    <w:bookmarkEnd w:id="1541"/>
    <w:bookmarkStart w:name="z1554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Таукент көшесінің үйлері,</w:t>
      </w:r>
    </w:p>
    <w:bookmarkEnd w:id="1542"/>
    <w:bookmarkStart w:name="z1555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Шабдалы көшесінің үйлері,</w:t>
      </w:r>
    </w:p>
    <w:bookmarkEnd w:id="1543"/>
    <w:bookmarkStart w:name="z1556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Қыран көшесінің үйлері,</w:t>
      </w:r>
    </w:p>
    <w:bookmarkEnd w:id="1544"/>
    <w:bookmarkStart w:name="z1557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Ұлар көшесінің үйлері,</w:t>
      </w:r>
    </w:p>
    <w:bookmarkEnd w:id="1545"/>
    <w:bookmarkStart w:name="z1558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Үлгілі көшесінің үйлері,</w:t>
      </w:r>
    </w:p>
    <w:bookmarkEnd w:id="1546"/>
    <w:bookmarkStart w:name="z1559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көшесінің үйлері,</w:t>
      </w:r>
    </w:p>
    <w:bookmarkEnd w:id="1547"/>
    <w:bookmarkStart w:name="z1560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көшесінің үйлері,</w:t>
      </w:r>
    </w:p>
    <w:bookmarkEnd w:id="1548"/>
    <w:bookmarkStart w:name="z1561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көшесінің үйлері,</w:t>
      </w:r>
    </w:p>
    <w:bookmarkEnd w:id="1549"/>
    <w:bookmarkStart w:name="z1562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Тупиковый көшесінің үйлері,</w:t>
      </w:r>
    </w:p>
    <w:bookmarkEnd w:id="1550"/>
    <w:bookmarkStart w:name="z1563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 тұрғын үй алабы: Дария көшесінің үйлері,</w:t>
      </w:r>
    </w:p>
    <w:bookmarkEnd w:id="1551"/>
    <w:bookmarkStart w:name="z1564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Бірлестік көшесінің үйлері,</w:t>
      </w:r>
    </w:p>
    <w:bookmarkEnd w:id="1552"/>
    <w:bookmarkStart w:name="z1565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Ақниет көшесінің үйлері,</w:t>
      </w:r>
    </w:p>
    <w:bookmarkEnd w:id="1553"/>
    <w:bookmarkStart w:name="z1566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Ырыс көшесінің үйлері,</w:t>
      </w:r>
    </w:p>
    <w:bookmarkEnd w:id="1554"/>
    <w:bookmarkStart w:name="z1567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Шұғыла көшесінің үйлері,</w:t>
      </w:r>
    </w:p>
    <w:bookmarkEnd w:id="1555"/>
    <w:bookmarkStart w:name="z1568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Шалқар көшесінің үйлері,</w:t>
      </w:r>
    </w:p>
    <w:bookmarkEnd w:id="1556"/>
    <w:bookmarkStart w:name="z1569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көшесінің үйлері,</w:t>
      </w:r>
    </w:p>
    <w:bookmarkEnd w:id="1557"/>
    <w:bookmarkStart w:name="z1570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Жақсылық көшесінің үйлері,</w:t>
      </w:r>
    </w:p>
    <w:bookmarkEnd w:id="1558"/>
    <w:bookmarkStart w:name="z1571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 көшесінің үйлері,</w:t>
      </w:r>
    </w:p>
    <w:bookmarkEnd w:id="1559"/>
    <w:bookmarkStart w:name="z1572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 тұрғын үй алабы: Вишневая көшесінің үйлері,</w:t>
      </w:r>
    </w:p>
    <w:bookmarkEnd w:id="1560"/>
    <w:bookmarkStart w:name="z1573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Яблочная көшесінің үйлері,</w:t>
      </w:r>
    </w:p>
    <w:bookmarkEnd w:id="1561"/>
    <w:bookmarkStart w:name="z1574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Абрикосовая көшесінің үйлері,</w:t>
      </w:r>
    </w:p>
    <w:bookmarkEnd w:id="1562"/>
    <w:bookmarkStart w:name="z1575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Малиновая көшесінің үйлері,</w:t>
      </w:r>
    </w:p>
    <w:bookmarkEnd w:id="1563"/>
    <w:bookmarkStart w:name="z1576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Алчовая көшесінің үйлері,</w:t>
      </w:r>
    </w:p>
    <w:bookmarkEnd w:id="1564"/>
    <w:bookmarkStart w:name="z1577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 тұрғын үй алабы: Шаған көшесінің үйлері,</w:t>
      </w:r>
    </w:p>
    <w:bookmarkEnd w:id="1565"/>
    <w:bookmarkStart w:name="z1578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Самалдық көшесінің үйлері,</w:t>
      </w:r>
    </w:p>
    <w:bookmarkEnd w:id="1566"/>
    <w:bookmarkStart w:name="z1579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Таң самалы көшесінің үйлері,</w:t>
      </w:r>
    </w:p>
    <w:bookmarkEnd w:id="1567"/>
    <w:bookmarkStart w:name="z1580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көшесінің үйлері,</w:t>
      </w:r>
    </w:p>
    <w:bookmarkEnd w:id="1568"/>
    <w:bookmarkStart w:name="z1581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Ақбаян көшесінің үйлері,</w:t>
      </w:r>
    </w:p>
    <w:bookmarkEnd w:id="1569"/>
    <w:bookmarkStart w:name="z1582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Орбұлақ көшесінің үйлері,</w:t>
      </w:r>
    </w:p>
    <w:bookmarkEnd w:id="1570"/>
    <w:bookmarkStart w:name="z1583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Шиелі көшесінің үйлері,</w:t>
      </w:r>
    </w:p>
    <w:bookmarkEnd w:id="1571"/>
    <w:bookmarkStart w:name="z1584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Самұрық көшесінің үйлері,</w:t>
      </w:r>
    </w:p>
    <w:bookmarkEnd w:id="1572"/>
    <w:bookmarkStart w:name="z1585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Лашын көшесінің үйлері,</w:t>
      </w:r>
    </w:p>
    <w:bookmarkEnd w:id="1573"/>
    <w:bookmarkStart w:name="z1586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Мичурин тұйық көшесінің үйлері.</w:t>
      </w:r>
    </w:p>
    <w:bookmarkEnd w:id="1574"/>
    <w:bookmarkStart w:name="z1587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491 сайлау учаскесі</w:t>
      </w:r>
    </w:p>
    <w:bookmarkEnd w:id="1575"/>
    <w:bookmarkStart w:name="z1588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Есептік квартал 091, 6 ғимарат, "Жамбыл облысы әкімдігінің білім басқармасы Тараз қаласының білім бөлімінің № 61 орта мектебі" коммуналдық мемлекеттік мекемесінің ғимараты.</w:t>
      </w:r>
    </w:p>
    <w:bookmarkEnd w:id="1576"/>
    <w:bookmarkStart w:name="z1589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Мичуринец тұрғын үй алабы:</w:t>
      </w:r>
    </w:p>
    <w:bookmarkEnd w:id="1577"/>
    <w:bookmarkStart w:name="z1590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Қазына көшесінің үйлері,</w:t>
      </w:r>
    </w:p>
    <w:bookmarkEnd w:id="1578"/>
    <w:bookmarkStart w:name="z1591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Наурызгүл көшесінің үйлері,</w:t>
      </w:r>
    </w:p>
    <w:bookmarkEnd w:id="1579"/>
    <w:bookmarkStart w:name="z1592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Қарлығаш көшесінің үйлері,</w:t>
      </w:r>
    </w:p>
    <w:bookmarkEnd w:id="1580"/>
    <w:bookmarkStart w:name="z1593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Науқан көшесінің үйлері,</w:t>
      </w:r>
    </w:p>
    <w:bookmarkEnd w:id="1581"/>
    <w:bookmarkStart w:name="z1594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 көшесінің үйлері,</w:t>
      </w:r>
    </w:p>
    <w:bookmarkEnd w:id="1582"/>
    <w:bookmarkStart w:name="z1595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Қарақұм көшесінің үйлері,</w:t>
      </w:r>
    </w:p>
    <w:bookmarkEnd w:id="1583"/>
    <w:bookmarkStart w:name="z1596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Айтау көшесінің үйлері,</w:t>
      </w:r>
    </w:p>
    <w:bookmarkEnd w:id="1584"/>
    <w:bookmarkStart w:name="z1597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 көшесінің үйлері,</w:t>
      </w:r>
    </w:p>
    <w:bookmarkEnd w:id="1585"/>
    <w:bookmarkStart w:name="z1598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көшесінің үйлері,</w:t>
      </w:r>
    </w:p>
    <w:bookmarkEnd w:id="1586"/>
    <w:bookmarkStart w:name="z1599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 көшесінің үйлері,</w:t>
      </w:r>
    </w:p>
    <w:bookmarkEnd w:id="1587"/>
    <w:bookmarkStart w:name="z1600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көшесінің үйлері,</w:t>
      </w:r>
    </w:p>
    <w:bookmarkEnd w:id="1588"/>
    <w:bookmarkStart w:name="z1601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"Қайнар" алабы: Нұрғиса Тілендиев көшесінің үйлері,</w:t>
      </w:r>
    </w:p>
    <w:bookmarkEnd w:id="1589"/>
    <w:bookmarkStart w:name="z1602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Жайық көшесінің үйлері,</w:t>
      </w:r>
    </w:p>
    <w:bookmarkEnd w:id="1590"/>
    <w:bookmarkStart w:name="z1603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 Ахмет Йассауи көшесінің үйлері,</w:t>
      </w:r>
    </w:p>
    <w:bookmarkEnd w:id="1591"/>
    <w:bookmarkStart w:name="z1604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Баянауыл көшесінің үйлері,</w:t>
      </w:r>
    </w:p>
    <w:bookmarkEnd w:id="1592"/>
    <w:bookmarkStart w:name="z1605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Сауран көшесінің үйлері,</w:t>
      </w:r>
    </w:p>
    <w:bookmarkEnd w:id="1593"/>
    <w:bookmarkStart w:name="z1606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Алпамыс батыр көшесінің үйлері,</w:t>
      </w:r>
    </w:p>
    <w:bookmarkEnd w:id="1594"/>
    <w:bookmarkStart w:name="z1607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Ақдала көшесінің үйлері,</w:t>
      </w:r>
    </w:p>
    <w:bookmarkEnd w:id="1595"/>
    <w:bookmarkStart w:name="z1608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Әлкей Марғұлан көшесінің үйлері,</w:t>
      </w:r>
    </w:p>
    <w:bookmarkEnd w:id="1596"/>
    <w:bookmarkStart w:name="z1609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Родничок тұрғын үй алабы: 1 Алчовый тұйық көшесінің үйлері,</w:t>
      </w:r>
    </w:p>
    <w:bookmarkEnd w:id="1597"/>
    <w:bookmarkStart w:name="z1610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Гипрозем тұйық көшесінің үйлері,</w:t>
      </w:r>
    </w:p>
    <w:bookmarkEnd w:id="1598"/>
    <w:bookmarkStart w:name="z1611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Рыночный тұйық көшесінің үйлері,</w:t>
      </w:r>
    </w:p>
    <w:bookmarkEnd w:id="1599"/>
    <w:bookmarkStart w:name="z1612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Рыночный тұйық көшесінің үйлері,</w:t>
      </w:r>
    </w:p>
    <w:bookmarkEnd w:id="1600"/>
    <w:bookmarkStart w:name="z1613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Абрикосовый көшесінің үйлері,</w:t>
      </w:r>
    </w:p>
    <w:bookmarkEnd w:id="1601"/>
    <w:bookmarkStart w:name="z1614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Алчовый көшесінің үйлері,</w:t>
      </w:r>
    </w:p>
    <w:bookmarkEnd w:id="1602"/>
    <w:bookmarkStart w:name="z1615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Арычный көшесінің үйлері,</w:t>
      </w:r>
    </w:p>
    <w:bookmarkEnd w:id="1603"/>
    <w:bookmarkStart w:name="z1616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Базарбай көшесінің үйлері,</w:t>
      </w:r>
    </w:p>
    <w:bookmarkEnd w:id="1604"/>
    <w:bookmarkStart w:name="z1617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Болотный көшесінің үйлері,</w:t>
      </w:r>
    </w:p>
    <w:bookmarkEnd w:id="1605"/>
    <w:bookmarkStart w:name="z1618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Виноградный көшесінің үйлері,</w:t>
      </w:r>
    </w:p>
    <w:bookmarkEnd w:id="1606"/>
    <w:bookmarkStart w:name="z1619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Вишневый көшесінің үйлері,</w:t>
      </w:r>
    </w:p>
    <w:bookmarkEnd w:id="1607"/>
    <w:bookmarkStart w:name="z1620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Грушевый көшесінің үйлері,</w:t>
      </w:r>
    </w:p>
    <w:bookmarkEnd w:id="1608"/>
    <w:bookmarkStart w:name="z1621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Клубничный көшесінің үйлері,</w:t>
      </w:r>
    </w:p>
    <w:bookmarkEnd w:id="1609"/>
    <w:bookmarkStart w:name="z1622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көшесінің үйлері,</w:t>
      </w:r>
    </w:p>
    <w:bookmarkEnd w:id="1610"/>
    <w:bookmarkStart w:name="z1623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Магазинный тұйық көшесінің үйлері,</w:t>
      </w:r>
    </w:p>
    <w:bookmarkEnd w:id="1611"/>
    <w:bookmarkStart w:name="z1624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Малиновый көшесінің үйлері,</w:t>
      </w:r>
    </w:p>
    <w:bookmarkEnd w:id="1612"/>
    <w:bookmarkStart w:name="z1625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көшесінің үйлері,</w:t>
      </w:r>
    </w:p>
    <w:bookmarkEnd w:id="1613"/>
    <w:bookmarkStart w:name="z1626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тұйық көшесінің үйлері,</w:t>
      </w:r>
    </w:p>
    <w:bookmarkEnd w:id="1614"/>
    <w:bookmarkStart w:name="z1627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Ореховый көшесінің үйлері,</w:t>
      </w:r>
    </w:p>
    <w:bookmarkEnd w:id="1615"/>
    <w:bookmarkStart w:name="z1628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Родниковый көшесінің үйлері,</w:t>
      </w:r>
    </w:p>
    <w:bookmarkEnd w:id="1616"/>
    <w:bookmarkStart w:name="z1629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Рыночный көшесінің үйлері,</w:t>
      </w:r>
    </w:p>
    <w:bookmarkEnd w:id="1617"/>
    <w:bookmarkStart w:name="z1630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Родничок 1 тұрғын үй алабы: Рыночный 1-тұйық көшесінің үйлері,</w:t>
      </w:r>
    </w:p>
    <w:bookmarkEnd w:id="1618"/>
    <w:bookmarkStart w:name="z1631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Бақшалы көшесінің үйлері,</w:t>
      </w:r>
    </w:p>
    <w:bookmarkEnd w:id="1619"/>
    <w:bookmarkStart w:name="z1632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көшесінің үйлері,</w:t>
      </w:r>
    </w:p>
    <w:bookmarkEnd w:id="1620"/>
    <w:bookmarkStart w:name="z163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Мейірім көшесінің үйлері,</w:t>
      </w:r>
    </w:p>
    <w:bookmarkEnd w:id="1621"/>
    <w:bookmarkStart w:name="z1634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Мейірім тұйық көшесінің үйлері,</w:t>
      </w:r>
    </w:p>
    <w:bookmarkEnd w:id="1622"/>
    <w:bookmarkStart w:name="z163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Самсар көшесінің үйлері,</w:t>
      </w:r>
    </w:p>
    <w:bookmarkEnd w:id="1623"/>
    <w:bookmarkStart w:name="z1636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Базарбай көшесінің үйлері,</w:t>
      </w:r>
    </w:p>
    <w:bookmarkEnd w:id="1624"/>
    <w:bookmarkStart w:name="z163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Ақбақай көшесінің үйлері,</w:t>
      </w:r>
    </w:p>
    <w:bookmarkEnd w:id="1625"/>
    <w:bookmarkStart w:name="z1638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Дәстүр көшесінің үйлері,</w:t>
      </w:r>
    </w:p>
    <w:bookmarkEnd w:id="1626"/>
    <w:bookmarkStart w:name="z1639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Ақшуақ көшесінің үйлері,</w:t>
      </w:r>
    </w:p>
    <w:bookmarkEnd w:id="1627"/>
    <w:bookmarkStart w:name="z1640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Ақтерек көшесінің үйлері,</w:t>
      </w:r>
    </w:p>
    <w:bookmarkEnd w:id="1628"/>
    <w:bookmarkStart w:name="z1641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Дидар көшесінің үйлері,</w:t>
      </w:r>
    </w:p>
    <w:bookmarkEnd w:id="1629"/>
    <w:bookmarkStart w:name="z1642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 көшесінің үйлері,</w:t>
      </w:r>
    </w:p>
    <w:bookmarkEnd w:id="1630"/>
    <w:bookmarkStart w:name="z1643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Ақиық көшесінің үйлері,</w:t>
      </w:r>
    </w:p>
    <w:bookmarkEnd w:id="1631"/>
    <w:bookmarkStart w:name="z1644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Жауһар көшесінің үйлері,</w:t>
      </w:r>
    </w:p>
    <w:bookmarkEnd w:id="1632"/>
    <w:bookmarkStart w:name="z1645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Құлагер көшесінің үйлері,</w:t>
      </w:r>
    </w:p>
    <w:bookmarkEnd w:id="1633"/>
    <w:bookmarkStart w:name="z1646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Родниковый тұйық көшесінің үйлері,</w:t>
      </w:r>
    </w:p>
    <w:bookmarkEnd w:id="1634"/>
    <w:bookmarkStart w:name="z1647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Ақбиік көшесінің үйлері,</w:t>
      </w:r>
    </w:p>
    <w:bookmarkEnd w:id="1635"/>
    <w:bookmarkStart w:name="z1648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Шынар көшесінің үйлері,</w:t>
      </w:r>
    </w:p>
    <w:bookmarkEnd w:id="1636"/>
    <w:bookmarkStart w:name="z1649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Ақшатыр көшесінің үйлері,</w:t>
      </w:r>
    </w:p>
    <w:bookmarkEnd w:id="1637"/>
    <w:bookmarkStart w:name="z1650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Тобылғы көшесінің үйлері,</w:t>
      </w:r>
    </w:p>
    <w:bookmarkEnd w:id="1638"/>
    <w:bookmarkStart w:name="z1651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Ақмоншақ көшесінің үйлері,</w:t>
      </w:r>
    </w:p>
    <w:bookmarkEnd w:id="1639"/>
    <w:bookmarkStart w:name="z1652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Ақмоншақ тұйық көшесінің үйлері,</w:t>
      </w:r>
    </w:p>
    <w:bookmarkEnd w:id="1640"/>
    <w:bookmarkStart w:name="z1653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алабы: Ақбұлақ көшесінің үйлері,</w:t>
      </w:r>
    </w:p>
    <w:bookmarkEnd w:id="1641"/>
    <w:bookmarkStart w:name="z1654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Ұзынтау көшесінің үйлері,</w:t>
      </w:r>
    </w:p>
    <w:bookmarkEnd w:id="1642"/>
    <w:bookmarkStart w:name="z1655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Меруерт көшесінің үйлері,</w:t>
      </w:r>
    </w:p>
    <w:bookmarkEnd w:id="1643"/>
    <w:bookmarkStart w:name="z1656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Несібе көшесінің үйлері,</w:t>
      </w:r>
    </w:p>
    <w:bookmarkEnd w:id="1644"/>
    <w:bookmarkStart w:name="z1657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Балқарағай көшесінің үйлері,</w:t>
      </w:r>
    </w:p>
    <w:bookmarkEnd w:id="1645"/>
    <w:bookmarkStart w:name="z1658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көшесінің үйлері,</w:t>
      </w:r>
    </w:p>
    <w:bookmarkEnd w:id="1646"/>
    <w:bookmarkStart w:name="z1659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1-тұйық көшесінің үйлері,</w:t>
      </w:r>
    </w:p>
    <w:bookmarkEnd w:id="1647"/>
    <w:bookmarkStart w:name="z1660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2-тұйық көшесінің үйлері,</w:t>
      </w:r>
    </w:p>
    <w:bookmarkEnd w:id="1648"/>
    <w:bookmarkStart w:name="z1661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3-тұйық көшесінің үйлері,</w:t>
      </w:r>
    </w:p>
    <w:bookmarkEnd w:id="1649"/>
    <w:bookmarkStart w:name="z1662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Мәмбет батыр кірме жолының үйлері.</w:t>
      </w:r>
    </w:p>
    <w:bookmarkEnd w:id="1650"/>
    <w:bookmarkStart w:name="z1663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492 сайлау учаскесі</w:t>
      </w:r>
    </w:p>
    <w:bookmarkEnd w:id="1651"/>
    <w:bookmarkStart w:name="z1664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"Бурыл" алабы, Сәду Шәкіров көшесі 82, "Жамбыл облысы әкімдігінің білім басқармасы Тараз қаласының білім бөлімінің № 54 орта мектебі" коммуналдық мемлекеттік мекемесінің ғимараты.</w:t>
      </w:r>
    </w:p>
    <w:bookmarkEnd w:id="1652"/>
    <w:bookmarkStart w:name="z1665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Сәлем Смайылұлы көшесінің үйлері,</w:t>
      </w:r>
    </w:p>
    <w:bookmarkEnd w:id="1653"/>
    <w:bookmarkStart w:name="z1666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Сәлем Смайылұлы тұйық көшесінің үйлері,</w:t>
      </w:r>
    </w:p>
    <w:bookmarkEnd w:id="1654"/>
    <w:bookmarkStart w:name="z1667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Ергаш Досмухамедов көшесінің үйлері,</w:t>
      </w:r>
    </w:p>
    <w:bookmarkEnd w:id="1655"/>
    <w:bookmarkStart w:name="z1668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Саудакент көшесінің үйлері,</w:t>
      </w:r>
    </w:p>
    <w:bookmarkEnd w:id="1656"/>
    <w:bookmarkStart w:name="z1669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 көшесінің үйлері,</w:t>
      </w:r>
    </w:p>
    <w:bookmarkEnd w:id="1657"/>
    <w:bookmarkStart w:name="z1670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Ақкөл көшесінің үйлері,</w:t>
      </w:r>
    </w:p>
    <w:bookmarkEnd w:id="1658"/>
    <w:bookmarkStart w:name="z1671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ақын көшесінің үйлері,</w:t>
      </w:r>
    </w:p>
    <w:bookmarkEnd w:id="1659"/>
    <w:bookmarkStart w:name="z1672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ақын 2-тұйық көшесінің үйлері,</w:t>
      </w:r>
    </w:p>
    <w:bookmarkEnd w:id="1660"/>
    <w:bookmarkStart w:name="z1673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ақын 3-тұйық көшесінің үйлері,</w:t>
      </w:r>
    </w:p>
    <w:bookmarkEnd w:id="1661"/>
    <w:bookmarkStart w:name="z1674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ақын 5-тұйық көшесінің үйлері,</w:t>
      </w:r>
    </w:p>
    <w:bookmarkEnd w:id="1662"/>
    <w:bookmarkStart w:name="z1675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Бармақ ақын 7-тұйық көшесінің үйлері,</w:t>
      </w:r>
    </w:p>
    <w:bookmarkEnd w:id="1663"/>
    <w:bookmarkStart w:name="z1676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 Шәкіров көшесінің үйлері,</w:t>
      </w:r>
    </w:p>
    <w:bookmarkEnd w:id="1664"/>
    <w:bookmarkStart w:name="z1677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 көшесінің үйлері,</w:t>
      </w:r>
    </w:p>
    <w:bookmarkEnd w:id="1665"/>
    <w:bookmarkStart w:name="z1678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көшесінің үйлері,</w:t>
      </w:r>
    </w:p>
    <w:bookmarkEnd w:id="1666"/>
    <w:bookmarkStart w:name="z1679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1-тұйық көшесінің үйлері,</w:t>
      </w:r>
    </w:p>
    <w:bookmarkEnd w:id="1667"/>
    <w:bookmarkStart w:name="z1680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2-тұйық көшесінің үйлері,</w:t>
      </w:r>
    </w:p>
    <w:bookmarkEnd w:id="1668"/>
    <w:bookmarkStart w:name="z1681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3-тұйық көшесінің үйлері,</w:t>
      </w:r>
    </w:p>
    <w:bookmarkEnd w:id="1669"/>
    <w:bookmarkStart w:name="z1682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4-тұйық көшесінің үйлері,</w:t>
      </w:r>
    </w:p>
    <w:bookmarkEnd w:id="1670"/>
    <w:bookmarkStart w:name="z1683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5-тұйық көшесінің үйлері,</w:t>
      </w:r>
    </w:p>
    <w:bookmarkEnd w:id="1671"/>
    <w:bookmarkStart w:name="z1684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6-тұйық көшесінің үйлері,</w:t>
      </w:r>
    </w:p>
    <w:bookmarkEnd w:id="1672"/>
    <w:bookmarkStart w:name="z1685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Бақбергенов 7-тұйық көшесінің үйлері,</w:t>
      </w:r>
    </w:p>
    <w:bookmarkEnd w:id="1673"/>
    <w:bookmarkStart w:name="z1686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көшесінің үйлері,</w:t>
      </w:r>
    </w:p>
    <w:bookmarkEnd w:id="1674"/>
    <w:bookmarkStart w:name="z1687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Саттар Естемісов көшесінің үйлері,</w:t>
      </w:r>
    </w:p>
    <w:bookmarkEnd w:id="1675"/>
    <w:bookmarkStart w:name="z1688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көшесінің үйлері,</w:t>
      </w:r>
    </w:p>
    <w:bookmarkEnd w:id="1676"/>
    <w:bookmarkStart w:name="z1689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Барбол Тоқтықожаұлы көшесінің 133-193А (тақ сан жағы) үйлері,</w:t>
      </w:r>
    </w:p>
    <w:bookmarkEnd w:id="1677"/>
    <w:bookmarkStart w:name="z1690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Тұманбай Молдағалиев көшесінің үйлері.</w:t>
      </w:r>
    </w:p>
    <w:bookmarkEnd w:id="1678"/>
    <w:bookmarkStart w:name="z1691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493 сайлау учаскесі</w:t>
      </w:r>
    </w:p>
    <w:bookmarkEnd w:id="1679"/>
    <w:bookmarkStart w:name="z1692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"Қарасу" шағынауданы 28, "Жамбыл облысы әкімдігінің білім басқармасы Тараз қаласының білім бөлімінің № 25 орта мектебі" коммуналдық мемлекеттік мекемесінің ғимараты.</w:t>
      </w:r>
    </w:p>
    <w:bookmarkEnd w:id="1680"/>
    <w:bookmarkStart w:name="z1693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"Қарасу" шағынауданының 17, 17А, 18-20В, 23-26 үйлері.</w:t>
      </w:r>
    </w:p>
    <w:bookmarkEnd w:id="1681"/>
    <w:bookmarkStart w:name="z1694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494 сайлау учаскесі</w:t>
      </w:r>
    </w:p>
    <w:bookmarkEnd w:id="1682"/>
    <w:bookmarkStart w:name="z1695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"Бәйтерек" шағынауданы 44, "Жамбыл облысы әкімдігінің білім басқармасы Тараз қаласының білім бөлімінің № 3 мектеп-лицейі" коммуналдық мемлекеттік мекемесінің ғимараты.</w:t>
      </w:r>
    </w:p>
    <w:bookmarkEnd w:id="1683"/>
    <w:bookmarkStart w:name="z1696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"Бәйтерек" шағынауданының 1, 2/2, 3-15А, 18-21, 26 үйлері.</w:t>
      </w:r>
    </w:p>
    <w:bookmarkEnd w:id="1684"/>
    <w:bookmarkStart w:name="z1697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495 сайлау учаскесі</w:t>
      </w:r>
    </w:p>
    <w:bookmarkEnd w:id="1685"/>
    <w:bookmarkStart w:name="z1698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Құдайберген Көшеков көшесі 50, Жамбыл облысы әкімдігінің білім басқармасының "Абай атындағы мамандандырылған дарынды балаларға арналған қазақ тілі мен әдебиетін тереңдете оқытатын мектеп-гимназиясы" коммуналдық мемлекеттік мекемесінің ғимараты.</w:t>
      </w:r>
    </w:p>
    <w:bookmarkEnd w:id="1686"/>
    <w:bookmarkStart w:name="z1699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Қаныш Сәтбаев көшесінің 1Б, 5В, 15, 15/1, 15А, 15Е, 15К, 21 үйлері,</w:t>
      </w:r>
    </w:p>
    <w:bookmarkEnd w:id="1687"/>
    <w:bookmarkStart w:name="z1700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Қойбақов көшесінің 1-37 (тақ сан жағы) үйлері,</w:t>
      </w:r>
    </w:p>
    <w:bookmarkEnd w:id="1688"/>
    <w:bookmarkStart w:name="z1701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Алексеев көшесінің үйлері,</w:t>
      </w:r>
    </w:p>
    <w:bookmarkEnd w:id="1689"/>
    <w:bookmarkStart w:name="z1702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көшесінің 97-187 (тақ сан жағы), 130-232 (жұп сан жағы) үйлері,</w:t>
      </w:r>
    </w:p>
    <w:bookmarkEnd w:id="1690"/>
    <w:bookmarkStart w:name="z1703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3-тұйық көшесінің 31-117 (тақ сан жағы), 10-86 (жұп сан жағы) үйлері,</w:t>
      </w:r>
    </w:p>
    <w:bookmarkEnd w:id="1691"/>
    <w:bookmarkStart w:name="z1704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Ағаділ Сухамбаев 4-тұйық көшесінің үйлері,</w:t>
      </w:r>
    </w:p>
    <w:bookmarkEnd w:id="1692"/>
    <w:bookmarkStart w:name="z1705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Асанбай Асқаров көшесінің 167-191А, 217-273 (тақ сан жағы), 148-276 (жұп саны жағы) үйлері,</w:t>
      </w:r>
    </w:p>
    <w:bookmarkEnd w:id="1693"/>
    <w:bookmarkStart w:name="z1706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Пушкин көшесінің 140-152 (жұп сан жағы) үйлері,</w:t>
      </w:r>
    </w:p>
    <w:bookmarkEnd w:id="1694"/>
    <w:bookmarkStart w:name="z1707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Гамалей көшесінің 7, 9, 14-22 (жұп сан жағы) үйлері,</w:t>
      </w:r>
    </w:p>
    <w:bookmarkEnd w:id="1695"/>
    <w:bookmarkStart w:name="z1708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Бруно көшесінің 9, 11 үйлері,</w:t>
      </w:r>
    </w:p>
    <w:bookmarkEnd w:id="1696"/>
    <w:bookmarkStart w:name="z1709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Ян Коперник көшесінің үйлері,</w:t>
      </w:r>
    </w:p>
    <w:bookmarkEnd w:id="1697"/>
    <w:bookmarkStart w:name="z1710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Кольцевая көшесінің 1, 1А, 2, 3, 3А, 5, 9А, 13, 113 үйлері,</w:t>
      </w:r>
    </w:p>
    <w:bookmarkEnd w:id="1698"/>
    <w:bookmarkStart w:name="z1711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 батыр көшесінің 1-11 (тақ сан жағы), 2-20 (жұп сан жағы) үйлері,</w:t>
      </w:r>
    </w:p>
    <w:bookmarkEnd w:id="1699"/>
    <w:bookmarkStart w:name="z1712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 Баласағұн көшесінің 1-39 (тақ сан жағы), 2-60 (жұп сан жағы) үйлері,</w:t>
      </w:r>
    </w:p>
    <w:bookmarkEnd w:id="1700"/>
    <w:bookmarkStart w:name="z1713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Мичурин көшесінің үйлері,</w:t>
      </w:r>
    </w:p>
    <w:bookmarkEnd w:id="1701"/>
    <w:bookmarkStart w:name="z1714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Мичурин 1-тұйық көшесінің үйлері,</w:t>
      </w:r>
    </w:p>
    <w:bookmarkEnd w:id="1702"/>
    <w:bookmarkStart w:name="z1715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Мичурин 2-тұйық көшесінің үйлері,</w:t>
      </w:r>
    </w:p>
    <w:bookmarkEnd w:id="1703"/>
    <w:bookmarkStart w:name="z1716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даңғылының 20-68 (жұп сан жағы) үйлері.</w:t>
      </w:r>
    </w:p>
    <w:bookmarkEnd w:id="1704"/>
    <w:bookmarkStart w:name="z1717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496 сайлау учаскесі</w:t>
      </w:r>
    </w:p>
    <w:bookmarkEnd w:id="1705"/>
    <w:bookmarkStart w:name="z1718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Құмшағал шағынауданы, Ордабасы көшесі 1Г, "Жамбыл облысы әкімдігінің білім басқармасы Тараз қаласының білім бөлімінің № 19 орта мектебі" коммуналдық мемлекеттік мекемесінің ғимараты.</w:t>
      </w:r>
    </w:p>
    <w:bookmarkEnd w:id="1706"/>
    <w:bookmarkStart w:name="z1719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Құмшағал шағынауданы:</w:t>
      </w:r>
    </w:p>
    <w:bookmarkEnd w:id="1707"/>
    <w:bookmarkStart w:name="z1720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көшесінің үйлері,</w:t>
      </w:r>
    </w:p>
    <w:bookmarkEnd w:id="1708"/>
    <w:bookmarkStart w:name="z1721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тұйық көшесінің үйлері,</w:t>
      </w:r>
    </w:p>
    <w:bookmarkEnd w:id="1709"/>
    <w:bookmarkStart w:name="z1722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көшесінің үйлері,</w:t>
      </w:r>
    </w:p>
    <w:bookmarkEnd w:id="1710"/>
    <w:bookmarkStart w:name="z1723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Үшқоңыр көшесінің үйлері,</w:t>
      </w:r>
    </w:p>
    <w:bookmarkEnd w:id="1711"/>
    <w:bookmarkStart w:name="z1724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Байқоңыр көшесінің үйлері,</w:t>
      </w:r>
    </w:p>
    <w:bookmarkEnd w:id="1712"/>
    <w:bookmarkStart w:name="z1725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 тұрғын үй алабы: Оңтүстік көшесінің үйлері,</w:t>
      </w:r>
    </w:p>
    <w:bookmarkEnd w:id="1713"/>
    <w:bookmarkStart w:name="z1726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көшесінің үйлері,</w:t>
      </w:r>
    </w:p>
    <w:bookmarkEnd w:id="1714"/>
    <w:bookmarkStart w:name="z1727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Думан көшесінің үйлері,</w:t>
      </w:r>
    </w:p>
    <w:bookmarkEnd w:id="1715"/>
    <w:bookmarkStart w:name="z1728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көшесінің үйлері,</w:t>
      </w:r>
    </w:p>
    <w:bookmarkEnd w:id="1716"/>
    <w:bookmarkStart w:name="z1729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батыр көшесінің үйлері,</w:t>
      </w:r>
    </w:p>
    <w:bookmarkEnd w:id="1717"/>
    <w:bookmarkStart w:name="z1730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 көшесінің үйлері,</w:t>
      </w:r>
    </w:p>
    <w:bookmarkEnd w:id="1718"/>
    <w:bookmarkStart w:name="z1731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көшесінің үйлері,</w:t>
      </w:r>
    </w:p>
    <w:bookmarkEnd w:id="1719"/>
    <w:bookmarkStart w:name="z1732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Өнеге көшесінің үйлері,</w:t>
      </w:r>
    </w:p>
    <w:bookmarkEnd w:id="1720"/>
    <w:bookmarkStart w:name="z1733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Сырнай көшесінің үйлері,</w:t>
      </w:r>
    </w:p>
    <w:bookmarkEnd w:id="1721"/>
    <w:bookmarkStart w:name="z1734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Күреңбел көшесінің үйлері,</w:t>
      </w:r>
    </w:p>
    <w:bookmarkEnd w:id="1722"/>
    <w:bookmarkStart w:name="z1735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Бесіктас көшесінің үйлері,</w:t>
      </w:r>
    </w:p>
    <w:bookmarkEnd w:id="1723"/>
    <w:bookmarkStart w:name="z1736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Шалқыма көшесінің үйлері,</w:t>
      </w:r>
    </w:p>
    <w:bookmarkEnd w:id="1724"/>
    <w:bookmarkStart w:name="z1737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Шілікті көшесінің үйлері,</w:t>
      </w:r>
    </w:p>
    <w:bookmarkEnd w:id="1725"/>
    <w:bookmarkStart w:name="z1738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Талшын көшесінің үйлері,</w:t>
      </w:r>
    </w:p>
    <w:bookmarkEnd w:id="1726"/>
    <w:bookmarkStart w:name="z1739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Айдын көшесінің үйлері,</w:t>
      </w:r>
    </w:p>
    <w:bookmarkEnd w:id="1727"/>
    <w:bookmarkStart w:name="z1740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Аққанат көшесінің үйлері,</w:t>
      </w:r>
    </w:p>
    <w:bookmarkEnd w:id="1728"/>
    <w:bookmarkStart w:name="z1741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 көшесінің үйлері,</w:t>
      </w:r>
    </w:p>
    <w:bookmarkEnd w:id="1729"/>
    <w:bookmarkStart w:name="z1742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Құмбел көшесінің үйлері,</w:t>
      </w:r>
    </w:p>
    <w:bookmarkEnd w:id="1730"/>
    <w:bookmarkStart w:name="z1743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көшесінің үйлері,</w:t>
      </w:r>
    </w:p>
    <w:bookmarkEnd w:id="1731"/>
    <w:bookmarkStart w:name="z1744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Мұзбел көшесінің үйлері,</w:t>
      </w:r>
    </w:p>
    <w:bookmarkEnd w:id="1732"/>
    <w:bookmarkStart w:name="z1745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Көккөл көшесінің үйлері,</w:t>
      </w:r>
    </w:p>
    <w:bookmarkEnd w:id="1733"/>
    <w:bookmarkStart w:name="z1746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Күншуақ көшесінің үйлері,</w:t>
      </w:r>
    </w:p>
    <w:bookmarkEnd w:id="1734"/>
    <w:bookmarkStart w:name="z1747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Арнасай көшесінің үйлері,</w:t>
      </w:r>
    </w:p>
    <w:bookmarkEnd w:id="1735"/>
    <w:bookmarkStart w:name="z1748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Ақжайлау көшесінің үйлері,</w:t>
      </w:r>
    </w:p>
    <w:bookmarkEnd w:id="1736"/>
    <w:bookmarkStart w:name="z1749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Қонаев көшесінің үйлері,</w:t>
      </w:r>
    </w:p>
    <w:bookmarkEnd w:id="1737"/>
    <w:bookmarkStart w:name="z1750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Арғымақ көшесінің үйлері,</w:t>
      </w:r>
    </w:p>
    <w:bookmarkEnd w:id="1738"/>
    <w:bookmarkStart w:name="z1751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Арғымақ 1-тұйық көшесінің үйлері,</w:t>
      </w:r>
    </w:p>
    <w:bookmarkEnd w:id="1739"/>
    <w:bookmarkStart w:name="z1752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Арғымақ 2-тұйық көшесінің үйлері,</w:t>
      </w:r>
    </w:p>
    <w:bookmarkEnd w:id="1740"/>
    <w:bookmarkStart w:name="z1753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Автотрест көшесінің үйлері,</w:t>
      </w:r>
    </w:p>
    <w:bookmarkEnd w:id="1741"/>
    <w:bookmarkStart w:name="z1754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 қазына көшесінің үйлері,</w:t>
      </w:r>
    </w:p>
    <w:bookmarkEnd w:id="1742"/>
    <w:bookmarkStart w:name="z1755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Гауһартас көшесінің үйлері,</w:t>
      </w:r>
    </w:p>
    <w:bookmarkEnd w:id="1743"/>
    <w:bookmarkStart w:name="z1756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Құмшағал көшесінің үйлері,</w:t>
      </w:r>
    </w:p>
    <w:bookmarkEnd w:id="1744"/>
    <w:bookmarkStart w:name="z1757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Сүмбіле көшесінің үйлері,</w:t>
      </w:r>
    </w:p>
    <w:bookmarkEnd w:id="1745"/>
    <w:bookmarkStart w:name="z1758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Монтажный көшесінің үйлері,</w:t>
      </w:r>
    </w:p>
    <w:bookmarkEnd w:id="1746"/>
    <w:bookmarkStart w:name="z1759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Ерлік көшесінің үйлері,</w:t>
      </w:r>
    </w:p>
    <w:bookmarkEnd w:id="1747"/>
    <w:bookmarkStart w:name="z1760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Просвещенец тұрғын үй алабы: Северный көшесінің үйлері,</w:t>
      </w:r>
    </w:p>
    <w:bookmarkEnd w:id="1748"/>
    <w:bookmarkStart w:name="z1761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Ақотау көшесінің үйлері,</w:t>
      </w:r>
    </w:p>
    <w:bookmarkEnd w:id="1749"/>
    <w:bookmarkStart w:name="z1762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Весна тұрғын үй алабы: Ақжұпар көшесінің үйлері,</w:t>
      </w:r>
    </w:p>
    <w:bookmarkEnd w:id="1750"/>
    <w:bookmarkStart w:name="z1763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Тұмар көшесінің үйлері,</w:t>
      </w:r>
    </w:p>
    <w:bookmarkEnd w:id="1751"/>
    <w:bookmarkStart w:name="z1764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Балдырған көшесінің үйлері,</w:t>
      </w:r>
    </w:p>
    <w:bookmarkEnd w:id="1752"/>
    <w:bookmarkStart w:name="z1765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көшесінің үйлері,</w:t>
      </w:r>
    </w:p>
    <w:bookmarkEnd w:id="1753"/>
    <w:bookmarkStart w:name="z1766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көшесінің үйлері,</w:t>
      </w:r>
    </w:p>
    <w:bookmarkEnd w:id="1754"/>
    <w:bookmarkStart w:name="z1767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Жемісті көшесінің үйлері,</w:t>
      </w:r>
    </w:p>
    <w:bookmarkEnd w:id="1755"/>
    <w:bookmarkStart w:name="z1768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Дархан көшесінің үйлері,</w:t>
      </w:r>
    </w:p>
    <w:bookmarkEnd w:id="1756"/>
    <w:bookmarkStart w:name="z1769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 көшесінің үйлері,</w:t>
      </w:r>
    </w:p>
    <w:bookmarkEnd w:id="1757"/>
    <w:bookmarkStart w:name="z1770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Алшалы көшесінің үйлері,</w:t>
      </w:r>
    </w:p>
    <w:bookmarkEnd w:id="1758"/>
    <w:bookmarkStart w:name="z1771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Кербұлақ көшесінің үйлері,</w:t>
      </w:r>
    </w:p>
    <w:bookmarkEnd w:id="1759"/>
    <w:bookmarkStart w:name="z1772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Шерстянник тұрғын үй алабы: Мұздыбұлақ көшесінің үйлері,</w:t>
      </w:r>
    </w:p>
    <w:bookmarkEnd w:id="1760"/>
    <w:bookmarkStart w:name="z1773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Дауылпаз көшесінің үйлері,</w:t>
      </w:r>
    </w:p>
    <w:bookmarkEnd w:id="1761"/>
    <w:bookmarkStart w:name="z1774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Мойылды көшесінің үйлері,</w:t>
      </w:r>
    </w:p>
    <w:bookmarkEnd w:id="1762"/>
    <w:bookmarkStart w:name="z1775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Сарқырама көшесінің үйлері,</w:t>
      </w:r>
    </w:p>
    <w:bookmarkEnd w:id="1763"/>
    <w:bookmarkStart w:name="z1776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Казмонтажавтоматика тұрғын үй алабы: Көкорай көшесінің үйлері,</w:t>
      </w:r>
    </w:p>
    <w:bookmarkEnd w:id="1764"/>
    <w:bookmarkStart w:name="z1777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Талқурай көшесінің үйлері,</w:t>
      </w:r>
    </w:p>
    <w:bookmarkEnd w:id="1765"/>
    <w:bookmarkStart w:name="z1778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Өріс көшесінің үйлері,</w:t>
      </w:r>
    </w:p>
    <w:bookmarkEnd w:id="1766"/>
    <w:bookmarkStart w:name="z1779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Шертер көшесінің үйлері,</w:t>
      </w:r>
    </w:p>
    <w:bookmarkEnd w:id="1767"/>
    <w:bookmarkStart w:name="z1780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Бақшашы тұрғын үй алабы: Ағыбай батыр көшесінің үйлері,</w:t>
      </w:r>
    </w:p>
    <w:bookmarkEnd w:id="1768"/>
    <w:bookmarkStart w:name="z1781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Нияз би көшесінің үйлері,</w:t>
      </w:r>
    </w:p>
    <w:bookmarkEnd w:id="1769"/>
    <w:bookmarkStart w:name="z1782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көшесінің үйлері,</w:t>
      </w:r>
    </w:p>
    <w:bookmarkEnd w:id="1770"/>
    <w:bookmarkStart w:name="z1783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Водник 1 тұрғын үй алабы: Таңқурай көшесінің үйлері,</w:t>
      </w:r>
    </w:p>
    <w:bookmarkEnd w:id="1771"/>
    <w:bookmarkStart w:name="z1784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көшесінің үйлері,</w:t>
      </w:r>
    </w:p>
    <w:bookmarkEnd w:id="1772"/>
    <w:bookmarkStart w:name="z1785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Алтыбақан көшесінің үйлері,</w:t>
      </w:r>
    </w:p>
    <w:bookmarkEnd w:id="1773"/>
    <w:bookmarkStart w:name="z1786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Бозторғай көшесінің үйлері,</w:t>
      </w:r>
    </w:p>
    <w:bookmarkEnd w:id="1774"/>
    <w:bookmarkStart w:name="z1787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Құлпынай көшесінің үйлері,</w:t>
      </w:r>
    </w:p>
    <w:bookmarkEnd w:id="1775"/>
    <w:bookmarkStart w:name="z1788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Радуга тұрғын үй алабы: Миялы көшесінің үйлері,</w:t>
      </w:r>
    </w:p>
    <w:bookmarkEnd w:id="1776"/>
    <w:bookmarkStart w:name="z1789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Жидек көшесінің үйлері,</w:t>
      </w:r>
    </w:p>
    <w:bookmarkEnd w:id="1777"/>
    <w:bookmarkStart w:name="z1790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Алдияр көшесінің үйлері,</w:t>
      </w:r>
    </w:p>
    <w:bookmarkEnd w:id="1778"/>
    <w:bookmarkStart w:name="z1791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көшесінің үйлері,</w:t>
      </w:r>
    </w:p>
    <w:bookmarkEnd w:id="1779"/>
    <w:bookmarkStart w:name="z1792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Водник 2 тұрғын үй алабы: Балауса көшесінің үйлері,</w:t>
      </w:r>
    </w:p>
    <w:bookmarkEnd w:id="1780"/>
    <w:bookmarkStart w:name="z1793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көшесінің үйлері,</w:t>
      </w:r>
    </w:p>
    <w:bookmarkEnd w:id="1781"/>
    <w:bookmarkStart w:name="z1794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Тасбұлақ көшесінің үйлері,</w:t>
      </w:r>
    </w:p>
    <w:bookmarkEnd w:id="1782"/>
    <w:bookmarkStart w:name="z1795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көшесінің үйлері,</w:t>
      </w:r>
    </w:p>
    <w:bookmarkEnd w:id="1783"/>
    <w:bookmarkStart w:name="z1796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Железнодорожник тұрғын үй алабы: Көрнекті көшесінің үйлері,</w:t>
      </w:r>
    </w:p>
    <w:bookmarkEnd w:id="1784"/>
    <w:bookmarkStart w:name="z1797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Балбырауын көшесінің үйлері,</w:t>
      </w:r>
    </w:p>
    <w:bookmarkEnd w:id="1785"/>
    <w:bookmarkStart w:name="z1798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Жауқазын көшесінің үйлері,</w:t>
      </w:r>
    </w:p>
    <w:bookmarkEnd w:id="1786"/>
    <w:bookmarkStart w:name="z1799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Авторемонтник тұрғын үй алабы: Сапар көшесінің үйлері,</w:t>
      </w:r>
    </w:p>
    <w:bookmarkEnd w:id="1787"/>
    <w:bookmarkStart w:name="z1800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Бәйшешек көшесінің үйлері,</w:t>
      </w:r>
    </w:p>
    <w:bookmarkEnd w:id="1788"/>
    <w:bookmarkStart w:name="z1801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 көшесінің үйлері,</w:t>
      </w:r>
    </w:p>
    <w:bookmarkEnd w:id="1789"/>
    <w:bookmarkStart w:name="z1802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көшесінің үйлері,</w:t>
      </w:r>
    </w:p>
    <w:bookmarkEnd w:id="1790"/>
    <w:bookmarkStart w:name="z1803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Казарма тұрғын үй алабының үйлері.</w:t>
      </w:r>
    </w:p>
    <w:bookmarkEnd w:id="1791"/>
    <w:bookmarkStart w:name="z1804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497 сайлау учаскесі</w:t>
      </w:r>
    </w:p>
    <w:bookmarkEnd w:id="1792"/>
    <w:bookmarkStart w:name="z1805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Сыпатай батыр көшесі 3, "Жамбыл облысы әкімдігінің білім басқармасы Тараз қаласының білім бөлімінің Сағадат Нұрмағамбетов атындағы № 10 орта мектебі" коммуналдық мемлекеттік мекемесінің ғимараты.</w:t>
      </w:r>
    </w:p>
    <w:bookmarkEnd w:id="1793"/>
    <w:bookmarkStart w:name="z1806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Сыпатай батыр көшесінің 1, 2, 2А, 2Б, 2В, 2Г, 2К, 2/16, 4 үйлері,</w:t>
      </w:r>
    </w:p>
    <w:bookmarkEnd w:id="1794"/>
    <w:bookmarkStart w:name="z1807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 би даңғылының 1-11А (тақ сан жағы), 2-12А (жұп сан жағы) үйлері.</w:t>
      </w:r>
    </w:p>
    <w:bookmarkEnd w:id="1795"/>
    <w:bookmarkStart w:name="z1808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498 сайлау учаскесі</w:t>
      </w:r>
    </w:p>
    <w:bookmarkEnd w:id="1796"/>
    <w:bookmarkStart w:name="z1809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"Бәйтерек" шағынауданы 44, "Жамбыл облысы әкімдігінің білім басқармасы Тараз қаласының білім бөлімінің № 3 мектеп-лицейі" коммуналдық мемлекеттік мекемесінің ғимараты.</w:t>
      </w:r>
    </w:p>
    <w:bookmarkEnd w:id="1797"/>
    <w:bookmarkStart w:name="z1810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"Бәйтерек" шағынауданының 27-28, 30-33, 36-37, 39, 41, 42, 44 үйлері,</w:t>
      </w:r>
    </w:p>
    <w:bookmarkEnd w:id="1798"/>
    <w:bookmarkStart w:name="z1811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"Аэропорт" алабы: Аэропорт көшесінің үйлері,</w:t>
      </w:r>
    </w:p>
    <w:bookmarkEnd w:id="1799"/>
    <w:bookmarkStart w:name="z1812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Берікқара көшесінің үйлері,</w:t>
      </w:r>
    </w:p>
    <w:bookmarkEnd w:id="1800"/>
    <w:bookmarkStart w:name="z1813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Бигелдинов көшесінің үйлері,</w:t>
      </w:r>
    </w:p>
    <w:bookmarkEnd w:id="1801"/>
    <w:bookmarkStart w:name="z1814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көшесінің үйлері,</w:t>
      </w:r>
    </w:p>
    <w:bookmarkEnd w:id="1802"/>
    <w:bookmarkStart w:name="z1815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Мұсабаев көшесінің үйлері,</w:t>
      </w:r>
    </w:p>
    <w:bookmarkEnd w:id="1803"/>
    <w:bookmarkStart w:name="z1816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Тұлпар көшесінің үйлері,</w:t>
      </w:r>
    </w:p>
    <w:bookmarkEnd w:id="1804"/>
    <w:bookmarkStart w:name="z1817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Томирис көшесінің үйлері,</w:t>
      </w:r>
    </w:p>
    <w:bookmarkEnd w:id="1805"/>
    <w:bookmarkStart w:name="z1818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"Арай" алабы: Роза Бағланова көшесінің үйлері,</w:t>
      </w:r>
    </w:p>
    <w:bookmarkEnd w:id="1806"/>
    <w:bookmarkStart w:name="z1819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Рақымжан Қошқарбаев көшесінің үйлері,</w:t>
      </w:r>
    </w:p>
    <w:bookmarkEnd w:id="1807"/>
    <w:bookmarkStart w:name="z1820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Патшабек Тілеубаев көшесінің 17-73 (тақ сан жағы), 72-134 (жұп сан жағы) үйлері.</w:t>
      </w:r>
    </w:p>
    <w:bookmarkEnd w:id="1808"/>
    <w:bookmarkStart w:name="z1821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499 сайлау учаскесі</w:t>
      </w:r>
    </w:p>
    <w:bookmarkEnd w:id="1809"/>
    <w:bookmarkStart w:name="z1822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Қадырғали Жалайыри көшесі 31, "Жамбыл облысы әкімдігінің білім басқармасы Тараз қаласының білім бөлімінің № 32 орта мектебі" коммуналдық мемлекеттік мекемесінің ғимараты.</w:t>
      </w:r>
    </w:p>
    <w:bookmarkEnd w:id="1810"/>
    <w:bookmarkStart w:name="z1823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Жақан Сабалақов көшесінің үйлері,</w:t>
      </w:r>
    </w:p>
    <w:bookmarkEnd w:id="1811"/>
    <w:bookmarkStart w:name="z1824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Жақан Сабалақов тұйық көшесінің үйлері,</w:t>
      </w:r>
    </w:p>
    <w:bookmarkEnd w:id="1812"/>
    <w:bookmarkStart w:name="z1825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Ыбырайым Сүлейменов көшесінің 98-272 (жұп сан жағы) үйлері,</w:t>
      </w:r>
    </w:p>
    <w:bookmarkEnd w:id="1813"/>
    <w:bookmarkStart w:name="z1826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Тараз-Аса тас жолының үйлері,</w:t>
      </w:r>
    </w:p>
    <w:bookmarkEnd w:id="1814"/>
    <w:bookmarkStart w:name="z1827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"Төрткүл" алабы: Әбден Сатыбалдиев көшесінің үйлері,</w:t>
      </w:r>
    </w:p>
    <w:bookmarkEnd w:id="1815"/>
    <w:bookmarkStart w:name="z1828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Жатай Жұмәділов көшесінің үйлері,</w:t>
      </w:r>
    </w:p>
    <w:bookmarkEnd w:id="1816"/>
    <w:bookmarkStart w:name="z1829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Прәлі Қадралиев көшесінің үйлері,</w:t>
      </w:r>
    </w:p>
    <w:bookmarkEnd w:id="1817"/>
    <w:bookmarkStart w:name="z1830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Ахмадулла Абдуллин көшесінің үйлері,</w:t>
      </w:r>
    </w:p>
    <w:bookmarkEnd w:id="1818"/>
    <w:bookmarkStart w:name="z1831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Ахмадулла Абдуллин 1-тұйық көшесінің үйлері,</w:t>
      </w:r>
    </w:p>
    <w:bookmarkEnd w:id="1819"/>
    <w:bookmarkStart w:name="z1832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Ахмадулла Абдуллин 2-тұйық көшесінің үйлері,</w:t>
      </w:r>
    </w:p>
    <w:bookmarkEnd w:id="1820"/>
    <w:bookmarkStart w:name="z1833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Ахмадулла Абдуллин 3-тұйық көшесінің үйлері,</w:t>
      </w:r>
    </w:p>
    <w:bookmarkEnd w:id="1821"/>
    <w:bookmarkStart w:name="z1834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500 сайлау учаскесі</w:t>
      </w:r>
    </w:p>
    <w:bookmarkEnd w:id="1822"/>
    <w:bookmarkStart w:name="z1835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"Аса" шағынауданы 8А, "Жамбыл облысы әкімдігінің білім басқармасы Тараз қаласының білім бөлімінің № 46 орта мектебі" коммуналдық мемлекеттік мекемесінің ғимараты.</w:t>
      </w:r>
    </w:p>
    <w:bookmarkEnd w:id="1823"/>
    <w:bookmarkStart w:name="z1836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шекарасы: Тараз қаласы: "Аса" шағынауданының 12, 13, 14, 15, 16, 16А, 43 үйлері.</w:t>
      </w:r>
    </w:p>
    <w:bookmarkEnd w:id="1824"/>
    <w:bookmarkStart w:name="z1837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501 сайлау учаскесі</w:t>
      </w:r>
    </w:p>
    <w:bookmarkEnd w:id="1825"/>
    <w:bookmarkStart w:name="z1838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Шөлдала шағынауданы, Құмшағал көшесі 4, "Жамбыл облысы әкімдігінің білім басқармасы Тараз қаласының білім бөлімінің № 55 орта мектебі" коммуналдық мемлекеттік мекемесінің ғимараты.</w:t>
      </w:r>
    </w:p>
    <w:bookmarkEnd w:id="1826"/>
    <w:bookmarkStart w:name="z1839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Ветеран тұрғын үй алабы:</w:t>
      </w:r>
    </w:p>
    <w:bookmarkEnd w:id="1827"/>
    <w:bookmarkStart w:name="z1840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Дермене көшесінің үйлері,</w:t>
      </w:r>
    </w:p>
    <w:bookmarkEnd w:id="1828"/>
    <w:bookmarkStart w:name="z1841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Диқан көшесінің үйлері,</w:t>
      </w:r>
    </w:p>
    <w:bookmarkEnd w:id="1829"/>
    <w:bookmarkStart w:name="z1842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Долана көшесінің үйлері,</w:t>
      </w:r>
    </w:p>
    <w:bookmarkEnd w:id="1830"/>
    <w:bookmarkStart w:name="z1843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Дулыға көшесінің үйлері,</w:t>
      </w:r>
    </w:p>
    <w:bookmarkEnd w:id="1831"/>
    <w:bookmarkStart w:name="z1844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Аманжол көшесінің үйлері,</w:t>
      </w:r>
    </w:p>
    <w:bookmarkEnd w:id="1832"/>
    <w:bookmarkStart w:name="z1845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Жалғас көшесінің үйлері,</w:t>
      </w:r>
    </w:p>
    <w:bookmarkEnd w:id="1833"/>
    <w:bookmarkStart w:name="z1846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Жасампаз көшесінің үйлері,</w:t>
      </w:r>
    </w:p>
    <w:bookmarkEnd w:id="1834"/>
    <w:bookmarkStart w:name="z1847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Келешек көшесінің үйлері,</w:t>
      </w:r>
    </w:p>
    <w:bookmarkEnd w:id="1835"/>
    <w:bookmarkStart w:name="z1848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Бүлдірген көшесінің үйлері,</w:t>
      </w:r>
    </w:p>
    <w:bookmarkEnd w:id="1836"/>
    <w:bookmarkStart w:name="z1849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Кемел көшесінің үйлері,</w:t>
      </w:r>
    </w:p>
    <w:bookmarkEnd w:id="1837"/>
    <w:bookmarkStart w:name="z1850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Қызғалдақ көшесінің үйлері,</w:t>
      </w:r>
    </w:p>
    <w:bookmarkEnd w:id="1838"/>
    <w:bookmarkStart w:name="z1851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 көшесінің үйлері,</w:t>
      </w:r>
    </w:p>
    <w:bookmarkEnd w:id="1839"/>
    <w:bookmarkStart w:name="z1852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1-көшесінің үйлері,</w:t>
      </w:r>
    </w:p>
    <w:bookmarkEnd w:id="1840"/>
    <w:bookmarkStart w:name="z1853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Финансист тұрғын үй алабы: Ардақ көшесінің үйлері,</w:t>
      </w:r>
    </w:p>
    <w:bookmarkEnd w:id="1841"/>
    <w:bookmarkStart w:name="z1854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Локомотивщик тұрғын үй алабы: Цветочный кірме жолының үйлері,</w:t>
      </w:r>
    </w:p>
    <w:bookmarkEnd w:id="1842"/>
    <w:bookmarkStart w:name="z1855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 көшесінің үйлері,</w:t>
      </w:r>
    </w:p>
    <w:bookmarkEnd w:id="1843"/>
    <w:bookmarkStart w:name="z1856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көшесінің үйлері,</w:t>
      </w:r>
    </w:p>
    <w:bookmarkEnd w:id="1844"/>
    <w:bookmarkStart w:name="z1857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Сәттілік көшесінің үйлері,</w:t>
      </w:r>
    </w:p>
    <w:bookmarkEnd w:id="1845"/>
    <w:bookmarkStart w:name="z1858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Химстроителей тұрғын үй алабы: Сұнқар көшесінің үйлері,</w:t>
      </w:r>
    </w:p>
    <w:bookmarkEnd w:id="1846"/>
    <w:bookmarkStart w:name="z1859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Мирас көшесінің үйлері,</w:t>
      </w:r>
    </w:p>
    <w:bookmarkEnd w:id="1847"/>
    <w:bookmarkStart w:name="z1860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 көшесінің үйлері,</w:t>
      </w:r>
    </w:p>
    <w:bookmarkEnd w:id="1848"/>
    <w:bookmarkStart w:name="z1861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Жамбылстрой тұрғын үй алабы: Жаңажол көшесінің үйлері,</w:t>
      </w:r>
    </w:p>
    <w:bookmarkEnd w:id="1849"/>
    <w:bookmarkStart w:name="z1862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Ақдидар көшесінің үйлері,</w:t>
      </w:r>
    </w:p>
    <w:bookmarkEnd w:id="1850"/>
    <w:bookmarkStart w:name="z1863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Жайсаң көшесінің үйлері,</w:t>
      </w:r>
    </w:p>
    <w:bookmarkEnd w:id="1851"/>
    <w:bookmarkStart w:name="z1864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Қобыз көшесінің үйлері,</w:t>
      </w:r>
    </w:p>
    <w:bookmarkEnd w:id="1852"/>
    <w:bookmarkStart w:name="z1865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Жазық көшесінің үйлері,</w:t>
      </w:r>
    </w:p>
    <w:bookmarkEnd w:id="1853"/>
    <w:bookmarkStart w:name="z1866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Мұрагер көшесінің үйлері,</w:t>
      </w:r>
    </w:p>
    <w:bookmarkEnd w:id="1854"/>
    <w:bookmarkStart w:name="z1867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Қалақай көшесінің үйлері,</w:t>
      </w:r>
    </w:p>
    <w:bookmarkEnd w:id="1855"/>
    <w:bookmarkStart w:name="z1868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Жүзімдік көшесінің үйлері,</w:t>
      </w:r>
    </w:p>
    <w:bookmarkEnd w:id="1856"/>
    <w:bookmarkStart w:name="z1869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 көшесінің үйлері,</w:t>
      </w:r>
    </w:p>
    <w:bookmarkEnd w:id="1857"/>
    <w:bookmarkStart w:name="z1870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Жаңғақты көшесінің үйлері,</w:t>
      </w:r>
    </w:p>
    <w:bookmarkEnd w:id="1858"/>
    <w:bookmarkStart w:name="z1871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Мұхит көшесінің үйлері,</w:t>
      </w:r>
    </w:p>
    <w:bookmarkEnd w:id="1859"/>
    <w:bookmarkStart w:name="z1872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Белжайлау көшесінің үйлері,</w:t>
      </w:r>
    </w:p>
    <w:bookmarkEnd w:id="1860"/>
    <w:bookmarkStart w:name="z1873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Жаңаталап көшесінің үйлері,</w:t>
      </w:r>
    </w:p>
    <w:bookmarkEnd w:id="1861"/>
    <w:bookmarkStart w:name="z1874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Жетіген көшесінің үйлері,</w:t>
      </w:r>
    </w:p>
    <w:bookmarkEnd w:id="1862"/>
    <w:bookmarkStart w:name="z1875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Жұмбақтас көшесінің үйлері,</w:t>
      </w:r>
    </w:p>
    <w:bookmarkEnd w:id="1863"/>
    <w:bookmarkStart w:name="z1876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ГРЭС тұрғын үй алабы: Азат көшесінің үйлері,</w:t>
      </w:r>
    </w:p>
    <w:bookmarkEnd w:id="1864"/>
    <w:bookmarkStart w:name="z1877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Ақтасты көшесінің үйлері,</w:t>
      </w:r>
    </w:p>
    <w:bookmarkEnd w:id="1865"/>
    <w:bookmarkStart w:name="z1878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Ақселеу көшесінің үйлері,</w:t>
      </w:r>
    </w:p>
    <w:bookmarkEnd w:id="1866"/>
    <w:bookmarkStart w:name="z1879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Асқартау көшесінің үйлері,</w:t>
      </w:r>
    </w:p>
    <w:bookmarkEnd w:id="1867"/>
    <w:bookmarkStart w:name="z1880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Ақкемер көшесінің үйлері,</w:t>
      </w:r>
    </w:p>
    <w:bookmarkEnd w:id="1868"/>
    <w:bookmarkStart w:name="z1881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Ақжелкен көшесінің үйлері,</w:t>
      </w:r>
    </w:p>
    <w:bookmarkEnd w:id="1869"/>
    <w:bookmarkStart w:name="z1882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Ақбидай көшесінің үйлері,</w:t>
      </w:r>
    </w:p>
    <w:bookmarkEnd w:id="1870"/>
    <w:bookmarkStart w:name="z1883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Айдарлы көшесінің үйлері,</w:t>
      </w:r>
    </w:p>
    <w:bookmarkEnd w:id="1871"/>
    <w:bookmarkStart w:name="z1884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Ағадыр көшесінің үйлері,</w:t>
      </w:r>
    </w:p>
    <w:bookmarkEnd w:id="1872"/>
    <w:bookmarkStart w:name="z1885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 дала көшесінің үйлері,</w:t>
      </w:r>
    </w:p>
    <w:bookmarkEnd w:id="1873"/>
    <w:bookmarkStart w:name="z1886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Жасөркен көшесінің үйлері,</w:t>
      </w:r>
    </w:p>
    <w:bookmarkEnd w:id="1874"/>
    <w:bookmarkStart w:name="z188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көшесінің үйлері,</w:t>
      </w:r>
    </w:p>
    <w:bookmarkEnd w:id="1875"/>
    <w:bookmarkStart w:name="z188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Көкпар көшесінің үйлері,</w:t>
      </w:r>
    </w:p>
    <w:bookmarkEnd w:id="1876"/>
    <w:bookmarkStart w:name="z188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Кожевник тұрғын үй алабы: Інжір көшесінің үйлері,</w:t>
      </w:r>
    </w:p>
    <w:bookmarkEnd w:id="1877"/>
    <w:bookmarkStart w:name="z189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Бұлақты көшесінің үйлері,</w:t>
      </w:r>
    </w:p>
    <w:bookmarkEnd w:id="1878"/>
    <w:bookmarkStart w:name="z189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Айвовый кірме жолының үйлері,</w:t>
      </w:r>
    </w:p>
    <w:bookmarkEnd w:id="1879"/>
    <w:bookmarkStart w:name="z189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Айвовый тұйық көшесінің үйлері,</w:t>
      </w:r>
    </w:p>
    <w:bookmarkEnd w:id="1880"/>
    <w:bookmarkStart w:name="z189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Асар көшесінің үйлері,</w:t>
      </w:r>
    </w:p>
    <w:bookmarkEnd w:id="1881"/>
    <w:bookmarkStart w:name="z189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Веселый Клин көшесінің үйлері,</w:t>
      </w:r>
    </w:p>
    <w:bookmarkEnd w:id="1882"/>
    <w:bookmarkStart w:name="z189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Монтажник тұрғын үй алабы: Вишневая көшесінің үйлері.</w:t>
      </w:r>
    </w:p>
    <w:bookmarkEnd w:id="1883"/>
    <w:bookmarkStart w:name="z189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502 сайлау учаскесі</w:t>
      </w:r>
    </w:p>
    <w:bookmarkEnd w:id="1884"/>
    <w:bookmarkStart w:name="z189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Ғазиз Лұқманов 2- өтпе жолы 2, "Жамбыл облысы әкімдігінің білім басқармасы Тараз қаласының білім бөлімінің № 26 орта мектебі" коммуналдық мемлекеттік мекемесінің ғимараты.</w:t>
      </w:r>
    </w:p>
    <w:bookmarkEnd w:id="1885"/>
    <w:bookmarkStart w:name="z189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Яблочный көшесінің үйлері,</w:t>
      </w:r>
    </w:p>
    <w:bookmarkEnd w:id="1886"/>
    <w:bookmarkStart w:name="z189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Яблочный 1-тұйық көшесінің үйлері,</w:t>
      </w:r>
    </w:p>
    <w:bookmarkEnd w:id="1887"/>
    <w:bookmarkStart w:name="z190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Яблочный 2-тұйық көшесінің үйлері,</w:t>
      </w:r>
    </w:p>
    <w:bookmarkEnd w:id="1888"/>
    <w:bookmarkStart w:name="z190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Яблочный 3-тұйық көшесінің үйлері,</w:t>
      </w:r>
    </w:p>
    <w:bookmarkEnd w:id="1889"/>
    <w:bookmarkStart w:name="z190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Яблочный 4-тұйық көшесінің үйлері,</w:t>
      </w:r>
    </w:p>
    <w:bookmarkEnd w:id="1890"/>
    <w:bookmarkStart w:name="z190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көшесінің үйлері,</w:t>
      </w:r>
    </w:p>
    <w:bookmarkEnd w:id="1891"/>
    <w:bookmarkStart w:name="z190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1-тұйық көшесінің үйлері,</w:t>
      </w:r>
    </w:p>
    <w:bookmarkEnd w:id="1892"/>
    <w:bookmarkStart w:name="z190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2-тұйық көшесінің үйлері,</w:t>
      </w:r>
    </w:p>
    <w:bookmarkEnd w:id="1893"/>
    <w:bookmarkStart w:name="z190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өтпе жолының үйлері,</w:t>
      </w:r>
    </w:p>
    <w:bookmarkEnd w:id="1894"/>
    <w:bookmarkStart w:name="z190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кірме жолының үйлері,</w:t>
      </w:r>
    </w:p>
    <w:bookmarkEnd w:id="1895"/>
    <w:bookmarkStart w:name="z190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2-көшесінің үйлері,</w:t>
      </w:r>
    </w:p>
    <w:bookmarkEnd w:id="1896"/>
    <w:bookmarkStart w:name="z190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Малдарбеков 3-көшесінің үйлері,</w:t>
      </w:r>
    </w:p>
    <w:bookmarkEnd w:id="1897"/>
    <w:bookmarkStart w:name="z191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Әзілхан Нұршайықов көшесінің үйлері,</w:t>
      </w:r>
    </w:p>
    <w:bookmarkEnd w:id="1898"/>
    <w:bookmarkStart w:name="z191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Әзілхан Нұршайықов 1-тұйық көшесінің үйлері,</w:t>
      </w:r>
    </w:p>
    <w:bookmarkEnd w:id="1899"/>
    <w:bookmarkStart w:name="z191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Әзілхан Нұршайықов 2-тұйық көшесінің үйлері,</w:t>
      </w:r>
    </w:p>
    <w:bookmarkEnd w:id="1900"/>
    <w:bookmarkStart w:name="z1913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Әзілхан Нұршайықов 3-тұйық көшесінің үйлері,</w:t>
      </w:r>
    </w:p>
    <w:bookmarkEnd w:id="1901"/>
    <w:bookmarkStart w:name="z1914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Әзілхан Нұршайықов 4-тұйық көшесінің үйлері,</w:t>
      </w:r>
    </w:p>
    <w:bookmarkEnd w:id="1902"/>
    <w:bookmarkStart w:name="z1915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көшесінің үйлері,</w:t>
      </w:r>
    </w:p>
    <w:bookmarkEnd w:id="1903"/>
    <w:bookmarkStart w:name="z1916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1-тұйық көшесінің үйлері,</w:t>
      </w:r>
    </w:p>
    <w:bookmarkEnd w:id="1904"/>
    <w:bookmarkStart w:name="z1917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2-тұйық көшесінің үйлері.</w:t>
      </w:r>
    </w:p>
    <w:bookmarkEnd w:id="1905"/>
    <w:bookmarkStart w:name="z1918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503 сайлау учаскесі</w:t>
      </w:r>
    </w:p>
    <w:bookmarkEnd w:id="1906"/>
    <w:bookmarkStart w:name="z1919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Байзақ Пірманов көшесі 138, "Жамбыл облысы әкімдігінің білім басқармасы Тараз қаласының білім бөлімінің Ю.Гагарин атындағы № 29 орта мектебі" коммуналдық мемлекеттік мекемесінің ғимараты.</w:t>
      </w:r>
    </w:p>
    <w:bookmarkEnd w:id="1907"/>
    <w:bookmarkStart w:name="z1920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Арыстан баб көшесінің 1-89 (тақ сан жағы), 2-140 (жұп сан жағы) үйлері,</w:t>
      </w:r>
    </w:p>
    <w:bookmarkEnd w:id="1908"/>
    <w:bookmarkStart w:name="z1921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Арыстан баб 1-тұйық көшесінің үйлері,</w:t>
      </w:r>
    </w:p>
    <w:bookmarkEnd w:id="1909"/>
    <w:bookmarkStart w:name="z1922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Комаров көшесінің үйлері,</w:t>
      </w:r>
    </w:p>
    <w:bookmarkEnd w:id="1910"/>
    <w:bookmarkStart w:name="z1923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 көшесінің үйлері,</w:t>
      </w:r>
    </w:p>
    <w:bookmarkEnd w:id="1911"/>
    <w:bookmarkStart w:name="z1924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Игорь Курчатов көшесінің үйлері,</w:t>
      </w:r>
    </w:p>
    <w:bookmarkEnd w:id="1912"/>
    <w:bookmarkStart w:name="z1925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Софья Ковалевская көшесінің үйлері,</w:t>
      </w:r>
    </w:p>
    <w:bookmarkEnd w:id="1913"/>
    <w:bookmarkStart w:name="z1926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Әбділдә Тәжібаев көшесінің үйлері,</w:t>
      </w:r>
    </w:p>
    <w:bookmarkEnd w:id="1914"/>
    <w:bookmarkStart w:name="z1927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Әбділдә Тәжібаев 1-тұйық көшесінің үйлері,</w:t>
      </w:r>
    </w:p>
    <w:bookmarkEnd w:id="1915"/>
    <w:bookmarkStart w:name="z1928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Әбділдә Тәжібаев 2-тұйық көшесінің үйлері,</w:t>
      </w:r>
    </w:p>
    <w:bookmarkEnd w:id="1916"/>
    <w:bookmarkStart w:name="z1929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Байтұрсынов көшесінің 2-69 үйлері,</w:t>
      </w:r>
    </w:p>
    <w:bookmarkEnd w:id="1917"/>
    <w:bookmarkStart w:name="z1930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Сергей Ишин көшесінің 53-71 (тақ сан жағы) үйлері,</w:t>
      </w:r>
    </w:p>
    <w:bookmarkEnd w:id="1918"/>
    <w:bookmarkStart w:name="z1931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 көшесінің 49-83 (тақ сан жағы), 56-86 (жұп сан жағы) үйлері,</w:t>
      </w:r>
    </w:p>
    <w:bookmarkEnd w:id="1919"/>
    <w:bookmarkStart w:name="z1932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 тұйық көшесінің үйлері,</w:t>
      </w:r>
    </w:p>
    <w:bookmarkEnd w:id="1920"/>
    <w:bookmarkStart w:name="z1933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Аванесов көшесінің үйлері,</w:t>
      </w:r>
    </w:p>
    <w:bookmarkEnd w:id="1921"/>
    <w:bookmarkStart w:name="z1934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Аванесов тұйық көшесінің үйлері,</w:t>
      </w:r>
    </w:p>
    <w:bookmarkEnd w:id="1922"/>
    <w:bookmarkStart w:name="z1935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Лобачевский көшесінің үйлері,</w:t>
      </w:r>
    </w:p>
    <w:bookmarkEnd w:id="1923"/>
    <w:bookmarkStart w:name="z1936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Ғазиз Лұқманов көшесінің 61-167 (тақ сан жағы), 82-122 (жұп сан жағы) үйлері,</w:t>
      </w:r>
    </w:p>
    <w:bookmarkEnd w:id="1924"/>
    <w:bookmarkStart w:name="z1937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Николай Галунчики көшесінің үйлері,</w:t>
      </w:r>
    </w:p>
    <w:bookmarkEnd w:id="1925"/>
    <w:bookmarkStart w:name="z1938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көшесінің үйлері,</w:t>
      </w:r>
    </w:p>
    <w:bookmarkEnd w:id="1926"/>
    <w:bookmarkStart w:name="z1939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Володарский көшесінің үйлері,</w:t>
      </w:r>
    </w:p>
    <w:bookmarkEnd w:id="1927"/>
    <w:bookmarkStart w:name="z1940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көшесінің үйлері,</w:t>
      </w:r>
    </w:p>
    <w:bookmarkEnd w:id="1928"/>
    <w:bookmarkStart w:name="z1941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Ақтамберді жырау көшесінің үйлері.</w:t>
      </w:r>
    </w:p>
    <w:bookmarkEnd w:id="1929"/>
    <w:bookmarkStart w:name="z1942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504 сайлау учаскесі</w:t>
      </w:r>
    </w:p>
    <w:bookmarkEnd w:id="1930"/>
    <w:bookmarkStart w:name="z1943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Төңкеріс көшесі 14, "Жамбыл облысы әкімдігінің білім басқармасы Тараз қаласының білім бөлімінің № 31 орта мектебі" коммуналдық мемлекеттік мекемесінің ғимараты.</w:t>
      </w:r>
    </w:p>
    <w:bookmarkEnd w:id="1931"/>
    <w:bookmarkStart w:name="z1944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Жамбыл даңғылының 5А үйі,</w:t>
      </w:r>
    </w:p>
    <w:bookmarkEnd w:id="1932"/>
    <w:bookmarkStart w:name="z1945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Төңкеріс көшесінің 5, 6, 7, 8, 9, 10, 11, 12, 13, 14, 15, 17А үйлері,</w:t>
      </w:r>
    </w:p>
    <w:bookmarkEnd w:id="1933"/>
    <w:bookmarkStart w:name="z1946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1-тұйық көшесінің үйлері,</w:t>
      </w:r>
    </w:p>
    <w:bookmarkEnd w:id="1934"/>
    <w:bookmarkStart w:name="z1947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2-тұйық көшесінің үйлері,</w:t>
      </w:r>
    </w:p>
    <w:bookmarkEnd w:id="1935"/>
    <w:bookmarkStart w:name="z1948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Сеңкібай батыр 3-тұйық көшесінің үйлері,</w:t>
      </w:r>
    </w:p>
    <w:bookmarkEnd w:id="1936"/>
    <w:bookmarkStart w:name="z1949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Қолбасшы Қойгелді көшесінің 1-7 (тақ сан жағы), 2-6 (жұп сан жағы) үйлері,</w:t>
      </w:r>
    </w:p>
    <w:bookmarkEnd w:id="1937"/>
    <w:bookmarkStart w:name="z1950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14-42 (жұп сан жағы) үйлері,</w:t>
      </w:r>
    </w:p>
    <w:bookmarkEnd w:id="1938"/>
    <w:bookmarkStart w:name="z1951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даңғылының 3-тұйық көшесінің үйлері,</w:t>
      </w:r>
    </w:p>
    <w:bookmarkEnd w:id="1939"/>
    <w:bookmarkStart w:name="z1952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көшесінің 177А-201 (тақ сан жағы), 64-156 (жұп сан жағы) үйлері,</w:t>
      </w:r>
    </w:p>
    <w:bookmarkEnd w:id="1940"/>
    <w:bookmarkStart w:name="z1953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4-тұйық көшесінің үйлері,</w:t>
      </w:r>
    </w:p>
    <w:bookmarkEnd w:id="1941"/>
    <w:bookmarkStart w:name="z1954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5-тұйық көшесінің үйлері,</w:t>
      </w:r>
    </w:p>
    <w:bookmarkEnd w:id="1942"/>
    <w:bookmarkStart w:name="z1955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батыр 6-тұйық көшесінің 1-33 (тақ сан жағы), 2-16 (жұп сан жағы) үйлері.</w:t>
      </w:r>
    </w:p>
    <w:bookmarkEnd w:id="1943"/>
    <w:bookmarkStart w:name="z1956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505 сайлау учаскесі</w:t>
      </w:r>
    </w:p>
    <w:bookmarkEnd w:id="1944"/>
    <w:bookmarkStart w:name="z1957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шағынауданы, Қошке Кемеңгерұлы көшесі 22А, "Жамбыл облысы әкімдігінің білім басқармасы Тараз қаласының білім бөлімінің № 64 мектеп-гимназиясы" коммуналдық мемлекеттік мекемесінің ғимараты.</w:t>
      </w:r>
    </w:p>
    <w:bookmarkEnd w:id="1945"/>
    <w:bookmarkStart w:name="z1958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"Ұлы Дала" шағынауданы, Қошке Кемеңгерұлы көшесінің 1-32 үйлері.</w:t>
      </w:r>
    </w:p>
    <w:bookmarkEnd w:id="1946"/>
    <w:bookmarkStart w:name="z1959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506 сайлау учаскесі</w:t>
      </w:r>
    </w:p>
    <w:bookmarkEnd w:id="1947"/>
    <w:bookmarkStart w:name="z1960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"Арай" алабы, Бәйдібек баба көшесі 100А, "Жамбыл облысы әкімдігінің білім басқармасы Тараз қаласының білім бөлімінің № 63 орта мектебі" коммуналдық мемлекеттік мекемесінің ғимараты.</w:t>
      </w:r>
    </w:p>
    <w:bookmarkEnd w:id="1948"/>
    <w:bookmarkStart w:name="z1961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"Арай" алабы:</w:t>
      </w:r>
    </w:p>
    <w:bookmarkEnd w:id="1949"/>
    <w:bookmarkStart w:name="z1962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Домалақ Ана көшесінің 1-269, 345-445, 744 үйлері,</w:t>
      </w:r>
    </w:p>
    <w:bookmarkEnd w:id="1950"/>
    <w:bookmarkStart w:name="z1963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баба көшесінің үйлері,</w:t>
      </w:r>
    </w:p>
    <w:bookmarkEnd w:id="1951"/>
    <w:bookmarkStart w:name="z1964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Қайсенов көшесінің үйлері,</w:t>
      </w:r>
    </w:p>
    <w:bookmarkEnd w:id="1952"/>
    <w:bookmarkStart w:name="z1965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 Жиенқұлова көшесінің үйлері,</w:t>
      </w:r>
    </w:p>
    <w:bookmarkEnd w:id="1953"/>
    <w:bookmarkStart w:name="z1966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Марау Ана көшесінің үйлері,</w:t>
      </w:r>
    </w:p>
    <w:bookmarkEnd w:id="1954"/>
    <w:bookmarkStart w:name="z1967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Хиуаз Доспанова көшесінің үйлері.</w:t>
      </w:r>
    </w:p>
    <w:bookmarkEnd w:id="1955"/>
    <w:bookmarkStart w:name="z1968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508 сайлау учаскесі</w:t>
      </w:r>
    </w:p>
    <w:bookmarkEnd w:id="1956"/>
    <w:bookmarkStart w:name="z1969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"Арай" алабы, Бәйдібек баба көшесі 100А, "Жамбыл облысы әкімдігінің білім басқармасы Тараз қаласының білім бөлімінің № 63 орта мектебі" коммуналдық мемлекеттік мекемесінің ғимараты.</w:t>
      </w:r>
    </w:p>
    <w:bookmarkEnd w:id="1957"/>
    <w:bookmarkStart w:name="z1970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"Арай" алабы:</w:t>
      </w:r>
    </w:p>
    <w:bookmarkEnd w:id="1958"/>
    <w:bookmarkStart w:name="z1971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Тайбурыл көшесінің үйлері,</w:t>
      </w:r>
    </w:p>
    <w:bookmarkEnd w:id="1959"/>
    <w:bookmarkStart w:name="z1972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Майлықожа көшесінің үйлері,</w:t>
      </w:r>
    </w:p>
    <w:bookmarkEnd w:id="1960"/>
    <w:bookmarkStart w:name="z1973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Шота Руставели көшесінің 1-99 (тақ сан жағы), 2-124 (жұп сан жағы) үйлері,</w:t>
      </w:r>
    </w:p>
    <w:bookmarkEnd w:id="1961"/>
    <w:bookmarkStart w:name="z1974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Мұқан Атабаев көшесінің 1-95 (тақ сан жағы), 2-100 (жұп сан жағы) үйлері,</w:t>
      </w:r>
    </w:p>
    <w:bookmarkEnd w:id="1962"/>
    <w:bookmarkStart w:name="z1975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Дүйсен Баянов көшесінің 1-109 (тақ сан жағы), 2-118 (жұп сан жағы) үйлері,</w:t>
      </w:r>
    </w:p>
    <w:bookmarkEnd w:id="1963"/>
    <w:bookmarkStart w:name="z1976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Патшабек Тілеубаев көшесінің 1-15 (тақ сан жағы), 2-70 (жұп сан жағы) үйлері.</w:t>
      </w:r>
    </w:p>
    <w:bookmarkEnd w:id="1964"/>
    <w:bookmarkStart w:name="z1977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509 сайлау учаскесі</w:t>
      </w:r>
    </w:p>
    <w:bookmarkEnd w:id="1965"/>
    <w:bookmarkStart w:name="z1978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учаскесiнiң орталығы: Тараз қаласы, "Қаратау" шағынауданы 35, "Жамбыл облысы әкімдігінің білім басқармасы Тараз қаласының білім бөлімінің № 38 орта мектебі" коммуналдық мемлекеттік мекемесінің ғимараты.</w:t>
      </w:r>
    </w:p>
    <w:bookmarkEnd w:id="1966"/>
    <w:bookmarkStart w:name="z1979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"Қаратау" шағынауданының 13-24, 44 үйлері.</w:t>
      </w:r>
    </w:p>
    <w:bookmarkEnd w:id="1967"/>
    <w:bookmarkStart w:name="z1980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510 сайлау учаскесі</w:t>
      </w:r>
    </w:p>
    <w:bookmarkEnd w:id="1968"/>
    <w:bookmarkStart w:name="z1981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Тараз қаласы, "Ұлы Дала" шағынауданы, Қошке Кемеңгерұлы көшесі 22А, "Жамбыл облысы әкімдігінің білім басқармасы Тараз қаласының білім бөлімінің № 64 мектеп-гимназиясы" коммуналдық мемлекеттік мекемесінің ғимараты.</w:t>
      </w:r>
    </w:p>
    <w:bookmarkEnd w:id="1969"/>
    <w:bookmarkStart w:name="z1982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шекарасы: Тараз қаласы: "Ұлы Дала" шағынауданы, Қошке Кемеңгерұлы көшесінің 33, 34, 35, 35/1, 35/2, 35/3, 38, 39, 39А, 40, 42, 43, 44, 45, 46 үйлері,</w:t>
      </w:r>
    </w:p>
    <w:bookmarkEnd w:id="1970"/>
    <w:bookmarkStart w:name="z1983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Мәшһүр Жүсіп көшесінің 5, 23, 24, 25, 26, 27, 28, 29, 30 үйлері,</w:t>
      </w:r>
    </w:p>
    <w:bookmarkEnd w:id="1971"/>
    <w:bookmarkStart w:name="z1984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Айдархан Тұрлыбаев көшесінің 6, 8, 10, 12, 14, 16, 18, 22 үйлері,</w:t>
      </w:r>
    </w:p>
    <w:bookmarkEnd w:id="1972"/>
    <w:bookmarkStart w:name="z1985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Шолпан Жандарбекова көшесінің 37, 39, 40, 41, 43, 47, 50, 56, 74, 76, 80, 82, 84, 86, 88, 90, 92 үйлері,</w:t>
      </w:r>
    </w:p>
    <w:bookmarkEnd w:id="1973"/>
    <w:bookmarkStart w:name="z1986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Естай көшесінің үйлері,</w:t>
      </w:r>
    </w:p>
    <w:bookmarkEnd w:id="1974"/>
    <w:bookmarkStart w:name="z1987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көшесінің үйлері,</w:t>
      </w:r>
    </w:p>
    <w:bookmarkEnd w:id="1975"/>
    <w:bookmarkStart w:name="z1988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Мөңкеұлы көшесінің үйлері,</w:t>
      </w:r>
    </w:p>
    <w:bookmarkEnd w:id="1976"/>
    <w:bookmarkStart w:name="z1989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Құман Тастанбеков көшесінің үйлері,</w:t>
      </w:r>
    </w:p>
    <w:bookmarkEnd w:id="1977"/>
    <w:bookmarkStart w:name="z1990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 Жібек көшесінің үйлері,</w:t>
      </w:r>
    </w:p>
    <w:bookmarkEnd w:id="1978"/>
    <w:bookmarkStart w:name="z1991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Құдайберген Сұлтанбаев көшесінің үйлері,</w:t>
      </w:r>
    </w:p>
    <w:bookmarkEnd w:id="1979"/>
    <w:bookmarkStart w:name="z1992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Әшірбек Сығай көшесінің үйлері,</w:t>
      </w:r>
    </w:p>
    <w:bookmarkEnd w:id="1980"/>
    <w:bookmarkStart w:name="z1993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Батырхан Шүкенов көшесінің үйлері,</w:t>
      </w:r>
    </w:p>
    <w:bookmarkEnd w:id="1981"/>
    <w:bookmarkStart w:name="z1994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Кейкі батыр көшесінің үйлері,</w:t>
      </w:r>
    </w:p>
    <w:bookmarkEnd w:id="1982"/>
    <w:bookmarkStart w:name="z1995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Жәмила Шашкина көшесінің үйлері,</w:t>
      </w:r>
    </w:p>
    <w:bookmarkEnd w:id="1983"/>
    <w:bookmarkStart w:name="z1996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Бикен Римова көшесінің үйлері,</w:t>
      </w:r>
    </w:p>
    <w:bookmarkEnd w:id="1984"/>
    <w:bookmarkStart w:name="z1997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Елебеков көшесінің үйлері,</w:t>
      </w:r>
    </w:p>
    <w:bookmarkEnd w:id="1985"/>
    <w:bookmarkStart w:name="z1998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Сұлтанахмет Қожықов көшесінің үйлері,</w:t>
      </w:r>
    </w:p>
    <w:bookmarkEnd w:id="1986"/>
    <w:bookmarkStart w:name="z1999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Хадиша Бөкеева көшесінің үйлері,</w:t>
      </w:r>
    </w:p>
    <w:bookmarkEnd w:id="1987"/>
    <w:bookmarkStart w:name="z2000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Бақтыгерей Құлманов көшесінің үйлері,</w:t>
      </w:r>
    </w:p>
    <w:bookmarkEnd w:id="1988"/>
    <w:bookmarkStart w:name="z2001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Бірімжанов көшесінің үйлері,</w:t>
      </w:r>
    </w:p>
    <w:bookmarkEnd w:id="1989"/>
    <w:bookmarkStart w:name="z2002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Шаймерден Қосшығұлұлы көшесінің үйлері,</w:t>
      </w:r>
    </w:p>
    <w:bookmarkEnd w:id="1990"/>
    <w:bookmarkStart w:name="z2003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Жақып Ақбаев көшесінің үйлері,</w:t>
      </w:r>
    </w:p>
    <w:bookmarkEnd w:id="1991"/>
    <w:bookmarkStart w:name="z2004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Жұмағали Тлеулин көшесінің үйлері,</w:t>
      </w:r>
    </w:p>
    <w:bookmarkEnd w:id="1992"/>
    <w:bookmarkStart w:name="z2005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Әлімхан Ермеков көшесінің үйлері,</w:t>
      </w:r>
    </w:p>
    <w:bookmarkEnd w:id="1993"/>
    <w:bookmarkStart w:name="z2006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Телжан Шонанұлы көшесінің үйлері.</w:t>
      </w:r>
    </w:p>
    <w:bookmarkEnd w:id="19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20 желтоқсандағы №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 әкімінің күші жойылған кейбір шешімдерінің тізбесі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Тараз қаласы әкімінің 2020 жылғы 2 қыркүйектегі № 10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"Сайлау учаскелерін құру туралы" Тараз қаласы әкімінің 2020 жылғы 2 қыркүйектегі № 10 шешіміне өзгерістер мен толықтырулар енгізу туралы" Тараз қаласы әкімінің 2020 жылғы 23 қазандағы № 14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4772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"Тараз қаласы әкімінің 2020 жылғы 2 қыркүйектегі № 10 "Сайлау учаскелерін құру туралы" шешіміне өзгерістер мен толықтырулар енгізу туралы" Тараз қаласы әкімінің 2022 жылғы 23 қыркүйектегі № 11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29775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"Сайлау учаскелерін құру туралы" Тараз қаласы әкімінің 2020 жылғы 2 қыркүйектегі № 10 шешіміне өзгерістер мен толықтырулар енгізу туралы" Тараз қаласы әкімінің 2023 жылғы 5 шілдедегі № 6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5064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