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b802" w14:textId="bbfb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аумағында барлық кандидаттар үшін үгіттік баспа материалдарын орналастыру үшін орындарды белгілеу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2023 жылғы 16 қарашадағы № 342 қаулысы. Жамбыл облысы Әділет департаментінде 2023 жылғы 22 қарашада № 5118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 Заңына сәйкес, Байзақ ауданының әкiмдiгi ҚАУЛЫ ЕТЕДI: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 аумағында барлық кандидаттар үшін үгіттік баспа материалдарын орналастыру үшін орындары осы қаулының қосымшасына сәйкес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Байзақ аудандық әкімшілігінің 2014 жылғы 12 қыркүйектегі № 496 "Кандидаттарға сайлаушылармен кездесулер өткiзу үшiн шарттық негізде үй-жайлар беру және барлық кандидаттар үшін үгiттiк баспа материалдарын орналастыру үшiн орындарды белгiлеу туралы"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"Байзақ ауданы әкімінің аппараты" мемлекеттік мекемесі заңнамада көрсетілген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Байзақ ауданы әкімдігінің интернет-ресурсында орналастыруды қамтамасыз етсін.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Байзақ ауданы әкімі аппаратының басшысына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аудандық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16 қарашадағы № 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үгiттiк баспа материалдарын орналастыру үшiн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 үшiн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Сармық көшесi № 41, "Алдаш Ата"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Маханбетәлі Алашбаев көшесі №32, "Жамбыл облысы әкімдігінің білім басқармасы Байзақ ауданының білім бөлімінің Берікқара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көшесi №38, "Жамбыл облысы әкімдігінің денсаулық сақтау басқармасының Байзақ аудандық орталық ауруханасы" шаруашылық жүргізу құқықығындағы мемлекеттік коммуналдық кәсіпорны Ақжар фельдшерлік-акушерлік тірегі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Аққия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Өмiртай Жексенбиев көшесi №17, "Жамбыл облысы әкімдігінің білім басқармасы Байзақ ауданының білім бөлімінің Аққия бастауыш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көшесi №12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 Сапарбаев көшесi №1, "Жамбыл облысы әкімдігінің білім басқармасы Байзақ ауданының білім бөлімінің Ақшолақ орта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Нәби Мулдыев көшесi №30, "Жамбыл облысы әкімдігінің білім басқармасы Байзақ ауданының білім бөлімінің А.Пушкин атындағы орта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Сейдекүл Байдешова көшесi №4, "Dostyq Mart" шағын 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Сыдық Абланов көшесі №18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пен Өмірзақ Каримов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 Күзенбай көшесi №19, "Байзақ ауданы Диқан ауылдық округі әкімі аппараты"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Дихан-2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көшесi №27, "Байзақ ауданы әкімдігінің мәдениет және тілдерді дамыту бөлімінің "Әл-Фараби" атындағы мәдениет үйі коммуналдық қазынашылық мемлекеттік кәсіпорны Диқан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 Әйтiмбетов көшесi №46, "Байзақ ауданы әкімдігінің мәдениет және тілдерді дамыту бөлімінің Әл-Фараби атындағы мәдениет үйі" коммуналдық қазынашылық мемлекеттік кәсіпорны Жақаш ауылдық клубы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көшесi №10, "Жамбыл облысы әкімдігінің денсаулық сақтау басқармасының Байзақ аудандық орталық ауруханасы" шаруашылық жүргізу құқықығындағы мемлекеттік коммуналдық кәсіпорны Жаңасаз медициналық тірегі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Жаңбырбай Умиралиев көшесi №33, "Жамбыл облысы әкімдігінің білім басқармасы Байзақ ауданының білім бөлімінің Жаңатұрмыс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көшесi №1, "Жамбыл облысы әкімдігінің білім басқармасы Байзақ ауданының білім бөлімінің М.Мәметова атындағы негізгі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көшесi №10, "Жамбыл облысы әкімдігінің білім басқармасы Байзақ ауданының білім бөлімінің Жамбыл атындағы орта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көшесi №19, "Байзақ ауданы Жаңатұрмыс ауылдық округі әкімі аппараты"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Теміртаев көшесi №25, "Жамбыл облысы әкімдігінің білім басқармасы Байзақ ауданының білім бөлімінің №3 орта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Қалмаханбет Кұрманбаев көшесi №57, "Жамбыл облысы әкімдігінің білім басқармасы Байзақ ауданының білім бөлімінің Айшуақ бөбекжай бақшасы" мемлекеттік коммуналдық қазыналық кәсіпорны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Абдуалиев көшесi №46, "Жамбыл облысы әкімдігінің білім басқармасы Байзақ ауданының білім бөлімінің Т.Ақбозов атындағы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көшесi №11А, "Байзақ ауданы Көктал ауылы әкімі аппараты"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 батыр көшесi №42А, "Жамбыл облысы әкімдігінің білім басқармасы Байзақ ауданының білім бөлімінің Қарасу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көшесi №8, "Жамбыл облысы әкімдігінің білім басқармасы Байзақ ауданының білім бөлімінің Қосақ негізгі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Әулиеата көшесi №42, "Байзақ ауданы әкімдігінің мәдениет және тілдерді дамыту бөлімінің Әл-Фараби атындағы мәдениет үйі" коммуналдық қазынашылық мемлекеттік кәсіпорны Қостөбе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Құмжота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Даңғыл ата көшесi №39, "Алинұр"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Қанымқыз Тортаева көшесі №1, "Байзақ ауданы Қызыл жұлдыз ауылдық округі әкімі аппараты"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Мәдiмар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Әлімқұл Сейдалиев көшесi №1, "Байзақ ауданы Ынтымақ ауылдық округі әкімі аппараты"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Жамансары Әмірқұлұлы көшесi №4, "Байзақ ауданы әкімдігінің мәдениет және тілдерді дамыту бөлімінің Әл-Фараби атындағы мәдениет үйі" коммуналдық қазынашылық мемлекеттік кәсіпорны Мырзатай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Сарыбарақ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Жиенбай Қарсақбаев көшесi №27, "Жамбыл облысы әкімдігінің білім басқармасы Байзақ ауданының білім бөлімінің Сарыбарақ негізгі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 батыр көшесi №76, "Байзақ ауданы әкімдігінің мәдениет және тілдерді дамыту бөлімінің Әл-Фараби атындағы мәдениет үйі" коммуналдық қазынашылық мемлекеттік кәсіпорны ғимаратының сол жағында;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батыр көшесi №108, "Жамбыл облысы әкімдігінің білім басқармасы Байзақ ауданының білім бөлімінің К.Әзірбаев атындағы саз мектебі" коммуналдық мемлекеттік мекемесі ғимаратының сол жағында;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Ағаділ Суханбаев көшесi №257, "Байзақ ауданы әкімдігінің шаруашылық жүргізу құқығындағы "Байзақ су" коммуналдық мемлекеттік кәсіпорыны ғимаратының алдында;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 Әбдікәрімов көшесi №48, "Жамбыл облысы әкімдігінің білім басқармасы Байзақ ауданының білім бөлімінің Н.Киікбаев атындағы мектеп-гимназиясы" коммуналдық мемлекеттік мекемесі ғимаратының алдында.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Сенкібай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көшесi №34, "Жамбыл облысы әкімдігінің білім басқармасы Байзақ ауданының білім бөлімінің Еңбек орта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көшесi №1, "Расул"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Барысхан көшесi №54, "Жамбыл облысы әкімдігінің денсаулық сақтау басқармасының Байзақ аудандық орталық ауруханасы" шаруашылық жүргізу құқықығындағы мемлекеттік коммуналдық кәсіпорны Талас фельдшерлік-акушерлік тірегі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Тегiстiк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көшесi №1, "Жамбыл облысы әкімдігінің білім басқармасы Байзақ ауданының білім бөлімінің Ә.Жанқұлиев атындағы орта мектебі" коммуналдық мемлекеттік мекемесі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Тегiстiк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Байназар көшесі №8, "Жамбыл облысы әкімдігінің денсаулық сақтау басқармасының Байзақ аудандық орталық ауруханасы" шаруашылық жүргізу құқықығындағы мемлекеттік коммуналдық кәсіпорны Тегістік медициналық тірегі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көшесі №1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көшесi №41А, "Жамбыл облысы әкімдігінің білім басқармасы Байзақ ауданының білім бөлімінің Бағара бастауыш мектебі" коммуналдық мемлекеттік мекемесі ғимаратына қарама 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Нахманович көшесi №44, "Байзақ ауданы әкімдігінің мәдениет және тілдерді дамыту бөлімінің Әл-Фараби атындағы мәдениет үйі" коммуналдық қазынашылық мемлекеттік кәсіпорны Түймекент ауылдық мәдениет үйі ғимаратына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Үлгiлi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Жақыпбай Мырзабаев көшесi №126, "Байзақ ауданы әкімдігінің мәдениет және тілдерді дамыту бөлімінің әл Фараби атындағы мәдениет үйі" коммуналдық қазынашылық мемлекеттік кәсіпорны Үлгілі ауылдық клубы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Жолмахан Жылқыбаев көшесi №20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және Мұхтар Әуезов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көшесi №7 үйдің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