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cbf2" w14:textId="413c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әкімінің 2023 жылғы 15 қарашадағы № 3 шешімі. Жамбыл облысы Әділет департаментінде 2023 жылғы 22 қарашада № 5119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және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сәйкес, Байзақ ауданы әкімі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Байзақ аудандық аумақтық сайлау комиссиясының келісімімен Байзақ ауданының аумағында сайлау учаскелері құрылсын.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Байзақ ауданы әкімінің төмендегі шешімдерінің күші жойылды деп танылсын: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"Сайлау учаскелерін құру туралы" Жамбыл облысы Байзақ ауданы әкімінің 2018 жылғы 11 желтоқсандағы № 5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электрондық түрдегі эталондық бақылау банкінде 2018 жылдың 11 желтоқсан жарияланған);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"Сайлау учаскелерін құру туралы" Байзақ ауданы әкімінің 2018 жылғы 11 желтоқсандағы №5 шешіміне өзгерістер енгізу туралы Жамбыл облысы Байзақ ауданы әкімінін 2023 жылғы 22 тамыздағы № 1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электрондық түрдегі эталондық бақылау банкінде 2023 жылдың 31 тамызында жарияланған).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Байзақ ауданы әкімі аппаратының ұйымдастыру-инcпекторлық бөлімшесі заңнамада белгіленген тәртіппен: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әділет органдарында мемлекеттік тіркелуін;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Байзақ ауданы әкімдігінің интернет-ресурсында орналастырылуын;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шешімнен туындайтын басқа да шаралардың қабылдануын қамтамасыз етсін.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Байзақ ауданы әкімі аппаратының басшысына жүктелсін.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аудандық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15 қарашадағы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 аумағындағы сайлау учаскелерi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№113 сайлау учаскесі.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Сарыкемер ауылы, Н.Мамыраимов көшесі №2, №8 облыстық мамандандырылған балалар-жасөспірімдер спорт мектебі.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Сарыкемер ауылы.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А.Суханбаев көшесі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157, 159, 161, 163, 165, 167, 169, 171, 173, 175, 177, 179, 181, 183, 185, 187, 189, 191, 193, 195, 197, 199, 201, 203, 205, 207, 209, 211, 213, 215, 217, 219, 221, 223, 225, 227, 229, 231, 233/1, 233/2, 233/3, 233/4, 235/1, 235/2, 237/1, 239/1, 239/2, 239/3, 239/4, 241, 243/1, 243/2, 245/а, 245/2, 247/1, 247/2.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144, 144/а, 144/б, 146, 148, 150, 152, 154, 156, 158, 160, 164, 166, 168, 170, 172, 174, 176, 178, 180, 182, 184, 186, 190, 192, 194, 196, 198, 200, 202, 204, 206, 206/А, 208/1, 208/2, 210/1, 210/2, 212/1, 212/2, 214/1, 214/2, 216/1, 216/2, 218/1, 218/2, 220/1, 220/2, 220/3, 220/4, 220/5, 220/6, 220/7, 220/8, 222/1, 222/2, 222/3, 222/4, 222/5, 222/6, 222/7, 222/8, 224.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 батыр көшесі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133, 135, 137, 139, 141, 143, 145, 147, 149, 151, 153, 155, 157, 159, 161, 163, 165, 167, 169, 171, 173, 175, 177, 179, 181, 183, 185, 187, 189, 191, 193, 195, 197, 199, 201, 203, 205/1, 205/2, 207/1, 207/2, 209/1, 209/2, 211/1, 211/2, 213/1, 213/2, 215/1, 215/2, 217/1, 217/2, 219/1, 219/2, 221/1, 223.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116, 118, 120, 122а, 124, 126, 128, 130, 132, 134, 136, 138, 140, 142, 144, 146, 148, 150, 152, 154, 156, 158, 160, 162, 164, 166, 168, 170, 172, 174, 176, 178, 180, 182, 184, 186, 188/1, 188/3, 190/1, 190/2, 190/3, 192/1, 192/2, 192/3, 194/1, 194/2, 194/3, 196/1, 196/2, 196/3, 196/4, 198, 200, 202, 204, 206/1, 206/2.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көшесі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1/2, 3/1, 3/2, 5, 7, 9, 9а/1, 9/6, 9а/10, 11а/4, 11/3, 11/1, 11/2, 13/1, 13/2, 15, 17/1, 17/2, 19/1, 19/2, 21/1, 21/2, 23/1, 23/2, 25/1, 25/2, 27/1, 27/2, 27/3, 27/4, 29/1, 29/2, 31, 33/1, 33/2, 33/3, 33/4, 33/5, 33/6, 35, 39/1, 39/2, 39/3, 39/4, 41/1, 41/2, 43, 45, 47, 49, 51, 53, 55, 57, 59/1, 59/2, 61/1, 61/2, 63/1, 63/2, 65, 67, 69, 71/1, 71/2, 73/1, 73/2, 75/1, 75/2, 75/3, 75/4, 77, 79, 81, 83, 85, 87.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6, 8/1, 8/2, 10/1, 10/2, 12/1, 14/1, 14/2, 14/3, 16/1, 16/2, 18/1, 18/2, 20/1, 20/2, 22/1, 22/2.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З.Әбдікәрімов көшесі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 көшесі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3, 5, 7, 9, 11, 13, 15, 19, 21, 23, 25, 27, 29, 31, 33, 35, 37, 39, 41, 41/а. 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30, 32, 34, 36, 38, 40, 42, 44, 46, 50, 52, 54.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1/3, 1/4, 1/5, 1/6, 1/7, 1/8, 1/9, 1/10, 1/11, 1/12, 3/1, 3/2, 3/3, 3/4, 3/5, 3/6, 3/7, 3/8, 3/10, 3/11, 3/12, 5/1, 5/2, 5/3, 5/4, 5/5, 5/6, 5/7, 5/8, 5/9, 5/10, 5/11, 5/12, 5/13, 5/14, 5/16, 7/а, 7/в, 7/1, 7/2, 7/3, 7/4, 7/7, 7/8, 7/9, 7/10, 7/11, 7/12, 7/13, 7/14, 7/15, 7/16.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бұрылысы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1/д, 3, 5, 7, 7/1, 7, 7/б, 7/в, 7/д, 7/р, 8/д, 9, 9/а, 9/б, 11, 13, 13/а, 13/б, 13/в, 13/д, 13/л, 13/н, 13/п, 15/а, 17, 17/б, 17/г, 18/а, 19, 19/б, 19/в, 21, 23, 25, 27, 29, 31, 33, 35, 37, 39, 41, 43, 45, 47, 49, 51, 53, 57.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16/г, 16/д, 20, 26, 34, 36, 38, 40, 42, 44, 46, 48, 50, 52, 54, 56, 58, 60.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№114 сайлау учаскесі.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Түймекент ауылы, Д.Қонаев көшесі №78, мәдениет үйі. 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Түймекент ауылы.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Жасұлан көшесі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3, 3/а, 5/а, 7, 9, 11, 13, 15, 15/2, 17, 19, 21, 23, 25, 25/а, 27, 31/а, 33.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6, 8, 10, 12, 14, 16, 18, 28, 30.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Ш.Есботаұлы көшесі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3, 5, 7, 9, 11, 15, 17, 19, 21, 23, 25, 27, 29, 31, 35, 39, 41, 43, 45, 47, 49, 51, 53, 55, 57, 59, 61, 65, 65/а, 67, 69, 69/а, 69/б, 71, 71/а, 73, 75, 77, 79, 81, 83, 85, 87, 91, 93, 95, 97, 99, 101, 103, 105, 107, 109. 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6, 6/а, 8, 10, 12, 12/а, 14, 16, 18, 20, 24, 26, 28, 30, 32, 34, 36, 38, 40, 42/а, 42, 44, 48, 50, 52, 54, 56, 58, 60, 62, 64, 66, 68, 70, 72, 74, 80, 82, 86, 88, 90, 92, 94, 96, 98, 100, 102, 104, 106, 108, 108/а, 110, 112, 114, 116, 118, 118/а, 120, 122, 124, 126, 128, 130, 132, 134, 136, 138, 140, 140/а, 142, 144, 146, 148.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Ш.Есботаұлы бұрылысы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1/3, 1/4, 1/б, 3/1, 3/2, 3/3, 3/а, 5, 5/а, 7, 11, 9, 11/а, 13, 13/а.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8/а, 10, 12, 12/а, 12/б.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Ә.Дүкенбайқызы көшесі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7, 7/а, 11, 11/а, 13, 13/а, 15, 15/а, 15/б, 17, 17/а, 17 б, 19, 21, 23, 31, 33, 35, 37, 39, 41, 43, 47, 57, 63, 65, 67, 69, 69/а, 71, 71/б, 73/а, 73, 75, 75/а, 79, 81, 83, 85, 87, 91, 97, 101, 103, 105, 107, 109/а, 109/б, 109/в, 111, 117.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2/3, 2/4, 4, 8, 16, 20, 22, 24, 24/б, 24/в, 24/г, 28, 28/а, 28/б, 28/в, 34а/1, 34а/2, 34/а/3, 34а/4, 34а/5, 34а/6, 34а/7, 34а/8, 34а/9, 34а/10, 34а/11, 34а/12, 34а/13, 34а/14, 34а/15, 34а/16, 36, 38, 40, 42, 44, 46, 48, 50, 52, 54, 56, 58, 60, 62, 64, 66, 68, 70, 74, 76, 78, 80, 82, 84, 86, 88, 94, 96, 98, 100, 100/а, 112, 114, 118, 120.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Ә.Дүкенбайқызы бұрылысы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3/а, 3/б, 7.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Ә.Дүкенбайқызы 1-ші бұрылысы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5, 9, 11, 13, 15, 17, 25.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6, 18/а, 24, 28, 30.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А.Нахманович көшесі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1/а, 3, 5, 7, 9, 11, 13, 15, 15/а, 17, 19, 21, 25, 27, 29, 33, 35, 37/а, 39, 39/а, 41, 43, 45, 47, 47/а, 51/а, 53, 55, 59, 57, 61, 63, 63/а, 65, 65/а, 69, 71, 73, 75, 77, 79, 81, 83/1, 83/2, 85, 87, 89, 91, 93. 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6, 8, 10, 10/а, 12, 12/а, 14, 16, 18, 20, 22, 24, 24/а, 26, 28, 28/а, 32, 34, 34/а, 36, 38, 40, 42, 42/а, 46/1, 46/2, 48, 50, 52, 52/1, 52/2, 54, 56, 58, 60.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А.Нахманович бұрылысы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1/а, 1/1, 1/2, 3/1, 3/2, 5, 7, 11, 13, 15, 17, 19, 21, 23.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 6, 8, 10, 12, 14, 16, 18, 20, 24.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көшесі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9, 11, 11/а, 13, 13/а, 15, 17, 19, 21, 23, 25, 27, 29, 31, 33, 35, 37, 39, 41, 43, 45, 47, 49, 51, 53, 55, 57, 59, 61, 63, 73, 75, 77, 79, 81, 83, 83/а, 85, 89, 91/1, 91/2, 93.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16, 18, 20, 22, 24, 28, 30, 32, 34, 36, 38, 40, 44, 46, 48, 48/а, 50, 54, 56, 58, 60, 60/а, 62/а, 62, 64, 64/а, 66, 68, 70, 74/1, 74/2, 74/3, 74/4, 74/5, 74/6, 74/7, 74/8, 78, 80/а, 82/а, 84, 86, 88, 90, 92, 94, 96, 98, 100, 102, 104, 106, 110, 112, 114, 114/а.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бұрылысы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3, 7, 9.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2/б, 4, 6, 6/а, 8.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№115 сайлау учаскесі.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Ақжар ауылы, С.Сейфуллин көшесі №50, С.Сейфуллин атындағы орта мектебі.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Ақжар ауылы.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№116 сайлау учаскесі.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Мәдімар ауылы, Т.Наржанов көшесі №3, ауылдық клуб.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Мәдімар ауылы.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№117 сайлау учаскесі.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Кеңес ауылы, Е.Теміртаев көшесі №21, №3 орта мектебі. 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Кеңес ауылы.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№118 сайлау учаскесі.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Тегістік ауылы, Қарабөгет көшесі №4, ауылдық клуб.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Тегістік ауылы.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№119 сайлау учаскесі.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Шахан ауылы, Учетный квартал 012, М.Әуезов атындағы орта мектебі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Сарыбарақ, Шахан ауылдары.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№120 сайлау учаскесі.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Қостөбе ауылы, Әулиеата көшесі №51/б, ауылдық клуб.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Қостөбе ауылы.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№121 сайлау учаскесі.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Үлгілі ауылы, Ж.Мырзабаев көшесі №126/1, Үлгілі орта мектебі.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Үлгілі ауылы.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№122 сайлау учаскесі.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Қызыл жұлдыз ауылы, Қ.Тортаева көшесі №53, Н.Ақшабаев атындағы орта мектебі.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Ғ.Апатаев көшесі, А.Бөгенбаев көшесі, Қ.Тортаева көшесі, М.Әуезов көшесі, Б.Қалиев көшесі, Төңкеріс көшесі, 1 бұрылыс Алатау, 2 бұрылыс Алатау, К.Мырзақұлов көшесі.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№123 сайлау учаскесі.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Талас ауылы, Б.Туғанбаев көшесі №3, Н.Гоголь атындағы орта мектебі.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Талас ауылы.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№124 сайлау учаскесі.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Дихан - 2 ауылы, 9 май көшесі №27, ауылдық клуб.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Дихан-2 ауылы.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№125 сайлау учаскесі.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Байзақ ауылы, С.Бәйдешова көшесі №30 Б, ауылдық клуб.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Байзақ ауылы, Жамбыл көшесі, Ш.Уәлиханов көшесі, С.Бәйдешова көшесі, Амангелді көшесі, М.Алпысбаева көшесі, А.Даулетбаев көшесі, Р.Бегалиев көшесі, Жетітөбе көшесі, Жерұйық көшесі, Орбұлақ көшесі, Жеңіс көшесі, Шымбұлақ көшесі.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Ә.Дөненбаев көшесі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77, 79, 81, 83, 85, 87, 89, 91, 93, 95.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78, 80, 82, 84, 86, 88, 90, 92, 94, 96.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Р.Рүстемов көшесі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67, 69, 71, 73, 75, 77, 79, 81, 83, 85, 87, 89/1, 89/2, 91/1, 91/2, 93, 95, 97, 99, 101, 103, 105, 107.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66, 68, 70, 72, 74, 76, 78, 80, 82, 84, 86, 88/1, 88/2, 90/1, 90/2, 92, 94, 96, 98, 100, 102, 104, 106, 108.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Ж.Аймауытов көшесі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119, 121, 123, 125, 127, 129, 131, 133, 135, 137, 139, 141, 143, 145, 147, 149, 151, 153, 155, 157, 159, 161, 163, 165, 167, 169, 171, 173, 175.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106, 108, 110, 112, 114, 116, 118, 120, 122, 124, 126, 128, 130, 132, 134, 136, 138, 140, 142, 144, 146, 148.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Төрегелді көшесі: 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55, 57, 59, 61, 63, 65, 67, 69, 71, 73, 75, 77.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56, 58, 60, 62, 64, 66, 68, 70, 72, 74, 76, 78.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стансасы: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Ж.Жылқыбайұлы көшесі.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№126 сайлау учаскесі.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Сарыкемер ауылы, Байзақ батыр көшесі №76, "Әл-Фараби" атындағы мәдениет үйі.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Сарыкемер ауылы.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3/1, 3/2, 5/1, 5/2, 7/1, 7/2, 9/1, 9/2, 11/1, 11/2, 13, 15, 17, 19, 21, 23, 25, 27, 29, 31, 31/а, 33, 33/а, 37, 39, 43, 45, 47, 51, 55, 57, 59, 61, 61/а, 67, 69, 71, 73, 75, 79, 85, 87, 89, 91, 93, 95, 103, 105.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4/а, 6/1, 6/2, 8/1, 8/2, 10/1, 10/2, 12/1, 12/2, 14, 16, 18, 20, 22, 24, 26, 28/1, 28/2, 30, 32, 34, 36, 38, 40/1, 40/2, 42, 44, 46, 50, 52, 54, 56, 58, 60, 62, 64, 66, 68, 70, 72, 74, 74/а.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баба көшесі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9/а, 11, 13, 15, 15/а, 17, 19, 21, 23, 25, 27, 29, 31, 33, 35, 37, 39, 41, 43, 43/а, 45, 47, 49, 51, 83, 83/а, 85/а, 87, 87/а, 97, 99, 101/а, 105.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10/а, 12, 12/а, 14, 16, 18, 20, 22, 24, 26, 28, 30, 30/а, 32, 34, 36, 38, 40, 42, 44, 46, 48, 50, 52, 54, 56, 58, 60, 62, 64, 66, 68, 70/1, 70/2, 72, 74, 76, 78, 80, 82, 92, 94, 96, 100, 102, 108, 110, 112.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баба бұрылысы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15, 15/а, 17, 19, 21, 23, 27, 33, 37, 47, 49/а, 53, 63, 65, 71, 73, 77, 83, 85, 85/а, 91, 93, 93/а, 95, 97, 99, 83/а, 27, 101/а, 103, 105, 107, 109, 113, 117.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 ,4, 6, 8, 12, 12/а, 12/г, 16, 18, 20, 24, 26, 28, 30/а, 36, 38,40, 44, 46, 50, 54, 56, 58, 60, 62, 64, 66, 68, 70, 72, 76, 78, 80, 82, 84, 86, 88, 90, 92, 94, 96, 98, 100,104, 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108,110,112, 118, 1 бұрылыс 22, 1 бұрылыс 24, 1 бұрылыс 25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3, 5, 7, 9, 11, 13, 15, 17, 19, 21, 23, 25, 27, 29, 31, 33. 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Жүп: 2, 4, 6, 8, 10, 12, 14, 16, 18, 20, 22. 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көшесі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 ,7, 9, 11, 13, 15, 17, 19, 21, 23, 25, 27, 29, 31, 33, 35.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6/а, 8, 10, 12 ,14, 16, 18, 20, 22, 24, 26, 28, 30.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4 ,6, 6/а, 8, 10, 12, 14, 16, 16/а, 18, 20.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Ж.Баянов көшесі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21/а, 23, 25, 27, 29, 31, 33.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12/1, 12/2, 14, 14/а, 16, 18, 18/а, 20.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Ә.Жақыпбаев көшесі 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17/а, 19, 19/а, 21, 23, 25, 27, 29, 31, 33, 35, 37, 37/а, 39, 41, 43, 47, 53, 53/а, 57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18/а, 20, 22, 24, 26, 28, 30, 32, 34, 36.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21/а, 23, 25, 27, 29, 31, 33, 35, 37, 39, 41, 43, 45, 47, 49, 51, 53, 55, 57, 59, 61, 63, 65, 67, 69/1, 69/4, 71, 73, 75, 77, 79, 81, 83, 85, 89, 91/1, 91/2, 93.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6, 8, 10, 12, 14, 16, 18, 20, 22, 24, 26, 28, 30, 32, 34, 36, 38/1, 38/2, 40, 42, 44/1, 44/2, 46, 48, 50, 52/1, 52/2, 54, 56, 58, 60, 62, 64, 66, 68, 68/а, 70, 72, 74, 78, 80, 82, 84, 86, 88, 90/1, 90/2, 90/3, 90/4.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Д.Қонаев көшесі 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1/в, 3, 3/а, 5, 7, 9, 11, 13, 15, 17, 19, 21, 23, 25, 27, 29, 31, 33, 35, 37, 39, 41, 43, 45, 47, 49, 51, 53, 55, 57, 59, 61, 63, 65, 67, 69, 73, 75, 77, 79, 81, 85, 87, 89, 91, 93, 95, 97, 99, 101, 103, 105, 107, 109, 111/1, 111/2, 111/3, 113/1, 113/2 113/4, 113/5, 113/6, 113/7, 113/8, 115, 117, 119.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38, 40, 42, 44, 46, 48, 50, 52, 54, 56, 58, 60, 62, 64, 66, 68, 70, 72, 74, 76, 78, 80, 82, 84 ,86, 88, 90, 92, 94, 96, 98, 100, 102, 104, 106, 108, 110, 112, 114, 116, 118, 120, 122, 124, 126, 128, 130.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бұрылысы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3/а, 5, 7, 11.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Сыпатай батыр көшесі 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45, 47, 49, 51, 53, 55, 59, 61, 63, 65, 67.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 6, 10, 12, 14, 16, 18, 20, 22, 24, 26, 28, 30, 32, 34, 36, 38, 40, 42, 44, 46, 48, 48/а, 50, 52, 54, 56, 58, 60, 62, 64, 66, 68, 70, 72, 74, 76, 78, 80, 82, 84, 86, 86/а. 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Водокачка көшесі 1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№127 сайлау учаскесі.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Сарыкемер ауылы, Д.Қонаев көшесі №123, №1 мектеп-гимназиясы.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Сарыкемер ауылы.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Д.Қонаев көшесі 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121, 123, 125, 127, 129, 131, 133, 135, 147, 149, 151, 153, 155, 157, 159, 161/1 161/2, 161/3, 163, 165/1, 165/2, 165/3, 165/4, 165/5, 165/6, 165/7, 165/8, 165/9, 165/10, 165/11, 165/12, 165/13, 165/14, 167, 169, 171, 173, 175, 175/а, 177, 179, 181, 183, 185, 187, 189, 191, 193, 195, 197, 199, 201, 203, 205, 207/1, 207/2, 209, 211, 213, 215, 217, 219, 221, 223, 225, 227, 229, 231, 233, 235, 237, 239, 241, 245, 247, 249, 251, 253, 255, 257, 259, 261, 263, 265, 267, 269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130, 132/1, 132/2, 132/3, 132/4, 138/а, 138/1, 138/3, 138/4, 138/6, 138/8, 138/13, 138/18, 138/23, 138/26, 138/а, 138/в/1, 138/б/1, 138/28, 138/30, 138/31, 138/32, 138/35, 138/37, 138/38, 144, 146, 148, 150, 152, 154, 156/1, 156/2, 158/1, 158/2, 158/3, 160, 162, 164, 166, 168/1, 168/3, 170, 176/1, 176/2, 176/3, 176/4, 176/а, 178, 180, 184, 186, 188, 190, 192, 194, 196, 198, 200, 202, 204, 206, 208/а, 210, 212, 214, 216/1, 216/2, 218, 220, 222, 224, 226, 228, 230, 232, 234, 236, 238, 240, 242, 244, 246, 248, 250, 252, 254, 256, 258, 260, 262, 264, 266, 268, 270, 272, 274, 276, 278, 280, 282, 284, 286, 288.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30/1, 30/2, 30/3.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Ж.Мәдімаров көшесі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31.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М.Маметова көшесі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Рысбек батыр көшесі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31.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Солодкин көшесі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49, 51, 53, 55, 57, 59, 61, 63, 65, 67, 69, 71.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60/1, 60/2, 62, 64, 66, 68, 70, 72.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Т.Сейдуалиев тұйығы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1/в, 3, 5, 7, 9, 11.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4/а, 6, 8, 10, 12, 14, 16, 18, 20, 22, 24, 26, 28.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Ә.Бұралхиев көшесі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Куприенко көшесі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25/1, 25/2, 27, 29, 31, 33, 35, 37, 39, 41, 55, 57.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60, 62.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Ж.Дидарбекұлы көшесі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1/а, 3, 5. 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 6, 8. 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2/1, 2/2, 4/1, 4/2.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Сыпатай батыр көшесі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69, 71, 73 ,75, 77, 79, 81, 83, 85, 87, 89, 91, 93, 95, 97, 99, 101.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88, 90, 92, 94, 94/а, 96, 98, 100, 102, 104, 106, 108, 110, 112, 114, 116, 118, 120, 122, 126/а.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Р.Халиев көшесі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7/1, 7/2, 7/3, 7/4, 9/1, 9/2, 9/3, 9/4, 11/1, 11/2, 11/3, 11/4, 13/1, 13/2, 13/3, 13/4, 15/1, 15/2, 15/3.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6.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95, 97, 99, 101/д, 101/ж, 101/1, 101/2, 101/3, 101/4, 103, 105, 109, 111, 113, 115, 117, 119, 121, 123, 125.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92/1, 92/2, 92/3, 92/4, 94, 96, 98, 114, 116.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25.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24.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А.Нахманович көшесі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3, 5, 7, 9, 11, 13, 15, 17, 19. 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20.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№128 сайлау учаскесі.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Сарыкемер ауылы, Қосы батыр көшесі № 47, Ғ.Мұратбаев атындағы гимназиясы.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Сарыкемер ауылы.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Ұ.Сыздықбаев көшесі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12/а, 14, 16, 18, 20, 22, 24, 26, 28/1, 28/2, 30/1, 30/2, 30/3, 30/4, 30/5, 30/6, 30/7, 30/8, 32/1, 32/2, 32/3, 32/4, 32/5, 32/6, 32/7, 32/8, 34/1, 34/2.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Ұ.Сыздықбаев тұйығы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5/1, 5/2, 7, 9, 11.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Ұ.Сыздықбаев бұрылысы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5/1, 5/2, 7, 9, 11.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М.Х.Дулати көшесі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11, 13, 15, 17, 19, 21/1, 21/2, 23, 25, 27, 29, 31, 33, 35, 39, 41, 43, 45, 47, 49.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4/а, 6, 8, 10, 12, 14, 16, 18/1, 18/2, 18/3, 18/4, 18/5, 18/6, 18/8, 20, 22, 24, 26, 28, 30/1, 30/2, 32, 34, 36, 38, 40, 42, 44, 48, 50, 52, 54, 56, 58, 60, 62 ,64, 66, 68, 70.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К.Құлымбаев көшесі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17.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18.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Р.Смаилов көшесі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5, 7, 9, 11, 13, 15, 17.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6, 8, 10, 12, 14/1, 14/2.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бұрылысы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1/а, 1, 7, 15, 19, 21,27, 29, 37, 39, 43, 47, 69/а, 47, 103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16, 18, 20, 22, 24, 26, 36, 38, 42, 46/а, 46, 50/ю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1-бұрылысы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3, 5, 9, 19, 29, 33/а, 33/в, 41, 47, 51/в, 65/а, 69/а, 109, 109/а, 109/б, 109/в, 109/г, 111, 113/а, 113/в, 113/г, 113/з, 115/б, 115/в, 117, 117/а, 119, 121, 121/а, 121/б, 123, 127, 131, 133, 133/а, 139, 143, 145, 147, 149, 151, 155, 157, 159, 163, 165, 171/а, 173, 177, 183, 185, 187, 191, 195,197, 199, 203, 205, 213, 215, 217, 219, 221, 223, 225, 227, 229. 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4, 6, 8, 18, 20, 28, 30/а, 30/б, 30/в, 30/г, 30/д, 30/к, 38, 38/а, 38/б, 38/в, 38/г, 40, 42, 46, 46/а, 46/в, 46/г, 46/д, 48, 50, 50/1, 50/4, 50/б, 50/д, 50/и, 50/қ, 50/л, 50/м, 50/н, 50/п, 50/с, 50/т, 50/ы, 50/ш, 50/ю, 50/ц, 50/х, 52, 66/а, 68/а, 70/а, 72/б, 72/в, 72/г, 108, 112, 114, 120, 122, 124, 130, 134, 138, 140/а, 142, 156, 156/а, 164, 166, 170, 174, 176, 188/а, 190, 196, 200, 202, 216, 218, 222, 224, 228, 230. 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2-бұрылысы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79, 85, 87, 89, 91, 93, 93/а, 95, 99, 101, 105.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44, 86, 88, 90, 92, 94, 96, 98, 102, 104.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3-бұрылысы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11, 55/а, 59, 61/а, 67, 69, 71, 73, 77, 79, 81, 83, 93/а, 113/з.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56/б, 58, 62/а, 64, 60, 60/а, 66, 68, 78, 80, 82, 92/а.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4-бұрылысы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7, 9, 13, 15, 17, 19, 21, 23, 33, 41, 43.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6, 8, 10, 12, 14/а, 16, 16/а, 18, 22, 20, 28, 34, 36, 38, 42.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5-бұрылысы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: 1, 3, 7, 21, 31, 45, 53.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8, 14, 16, 18/а, 20/а, 22, 26, 30, 32, 56, 58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6-бұрылыс: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Тақ:1, 3, 11, 15, 17, 45, 47, 51, 55, 61, 65, 69, 73, 75, 77, 85, 93, 95, 99, 101, 101/а, 107, 109, 111, 113, 115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Жұп:2, 4, 6, 20, 22, 24, 44, 46, 48, 50, 52, 60, 62, 64, 66, 68, 72, 76/а, 80, 88, 90, 92, 98, 100, 102/а, 102, 106, 108, 112, 116, 120, 124, 126, 130, 134.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К.Орынқұлов көшесі 1/а/1, 1/а/2.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Ж.Назарымбетов көшесі 1, 2, 4, 6, 8, 10, 12, 14, 16, 18, 20, 22, 24, 26, 28, 30.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Бригадалық үй 1, 2.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 стан 1, 2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Водокачка 2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А.Суханбаев көшесі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23/а, 25, 27, 29, 31, 33, 35, 37, 39/1, 39/2, 39/3, 39/4, 39/5, 41/1, 41/2, 41/3, 41/4, 43/1, 43/2, 43/3, 43/4, 45/1, 45/2, 45/3, 45/4, 47/1, 47/2, 47/3, 47/4, 49/1, 49/2, 49/3, 49/4, 51/1, 51/2, 53/1, 53/2, 55/1, 55/2, 57, 59.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44/1, 44/2, 46/1, 46/2, 48, 50, 52, 54, 56, 58, 60, 60/а, 62, 64/1, 64/2, 66, 68, 70, 72.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А.Суханбаев көшесі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43/1, 43/2, 45/1, 45/2, 45/3, 45/4, 47, 47/1, 47/2, 47/3, 47/4, 49/1, 49/2, 49/3, 49/4, 51, 53.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 батыр көшесі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49.</w:t>
      </w:r>
    </w:p>
    <w:bookmarkEnd w:id="262"/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 6, 8, 10, 12, 14, 16, 18, 20, 22, 24, 26, 28, 30, 32, 34. 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5/1, 5/2, 7/1, 7/2, 9/1, 9/2, 11/1, 11/2, 13/1, 13/2, 15/1, 15/2, 17/1, 17/2, 19/1, 19/2, 21/1, 21/2, 23, 25, 27, 27/а, 29, 31/1, 31/2, 33/1, 33/2, 33/3, 33/4.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2/а, 2/1, 2/2, 4/1, 4/2, 6/1, 6/2, 8/1, 8/2, 10/1, 10/2, 12/1, 12/2, 14/1, 14/2, 16, 18, 20, 22, 24, 26, 28, 30, 32, 34, 36, 38, 40, 42, 44, 46, 48, 50, 52.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М.Әуезов бұрылысы 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17.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28.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№129 сайлау учаскесі.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Сарыкемер ауылы, Байзақ батыр көшесі №223, Ю.Гагарин атындағы орта мектебі.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Сарыкемер ауылы.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225, 227, 229, 231, 233, 235, 237, 239, 241, 243, 245, 247, 249, 251, 253, 255, 257, 259, 261, 263, 265, 267, 269, 271, 273, 275, 277, 279, 281, 283, 285, 287, 289, 291, 293/1, 293/2, 295/1, 295/2, 295/3, 297/1, 297/2, 299/1, 299/2, 301/1, 301/2, 303/1, 303/2, 303/3, 303/4, 305/1, 305/2, 305/3, 305/4, 305/5, 305/6, 305/7, 305/8, 307/1, 307/2, 307/3, 307/4, 307/5, 307/6, 307/7, 307/8, 311/1, 311/2, 311/3, 311/4, 311/5, 311/6, 311/7, 311/8, 315/а, 315/1, 315/2, 317, 319/1, 319/2, 321/1, 321/2, 321/а, 325/а, 325/в, 325/е, 325/ж, 341, 343, 345, 347, 349/а, 351/а, 353, 355.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234, 236, 238, 240, 242, 244, 246, 248, 250, 252, 254, 256, 258, 260, 262, 264, 266, 268, 270, 272, 274, 276, 278, 280, 282, 284, 288/1, 288/2, 288/3, 288/4, 288/5, 288/6, 288/7, 288/8, 290/1, 290/2, 292/1, 292/2, 294/1, 294/3, 296/1, 296/2, 296/3, 296/4, 298/1, 298/2, 300/1, 300/2, 300/3, 302, 304, 304/а, 304/б, 304/в, 304/г, 306/2, 308/1, 308/2, 310/1, 310/2, 310/3, 312/1, 312/2, 314/1, 314/2, 314/3, 314/4, 316/1, 316/2, 316/3, 316/4, 316/5, 316/6, 322, 324, 326, 326/а, 328, 330, 332, 334, 336, 338, 340, 342, 344/а, 344/1, 344/2, 344/3, 346, 346/а, 348/1, 348/2, 350, 350/а, 350/б, 350/е, 350/у, 354.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бұрылысы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3, 7, 11.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көшесі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1/б, 1/в, 3, 7/1, 7/2, 9, 9/1, 9/2, 9/4.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2/е, 2/ж, 4, 6, 8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бұрылысы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1,3,6</w:t>
      </w:r>
    </w:p>
    <w:bookmarkEnd w:id="282"/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1-бұрылысы: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49, 51, 53, 55, 57, 59.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42.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2-бұрылысы:</w:t>
      </w:r>
    </w:p>
    <w:bookmarkEnd w:id="286"/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3, 5, 7, 9.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3-бұрылысы: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11.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24.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4-бұрылысы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19, 21, 23, 25, 27, 29, 31, 33, 35, 37, 39, 41, 43.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32.</w:t>
      </w:r>
    </w:p>
    <w:bookmarkEnd w:id="293"/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5-бұрылысы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47.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44.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6-бұрылысы 42, 50.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И.Кравцов көшесі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3/2, 5/1, 5/2, 7/1, 7/2, 9/1, 9/2, 9/3, 9/5, 9/6, 9/7, 9/8, 11/2, 11/3, 11/4, 11/5, 11/6, 13, 15, 17, 19, 21, 23/1, 23/2, 25/1, 25/2.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6/1, 6/2, 8/1, 8/2, 10/1, 10/2, 10/3, 10/4, 10/5, 10/6, 10/7, 10/8, 12/1, 12/2, 14/1, 14/2, 16/1, 16/2, 18/1, 18/2, 20/1, 20/2, 22/1, 22/2, 24/1, 24/2, 26.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Ж.Сапаралиев көшесі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93, 93/а/1, 93/а/2, 93/б/1, 93/б/2, 95/б, 95/б/2, 97, 99, 101, 103/1, 103/2, 105, 107, 109, 111, 113, 115, 117.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78, 80, 82, 84, 86, 88, 90, 92, 94, 96/1, 96/2, 98/1, 98/2, 98/3, 98/4, 98/5, 98/6, 100/1, 100/2, 102/1, 102/2, 108/1, 108/2, 110/1, 110/2, 112/1, 112/2, 114/1, 114/2, 116/1, 116/2, 118/1, 118/2.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45, 47/1, 47/2, 47/3, 47/4, 47/5, 47/6, 47/7, 47/8, 47/9, 47/10, 47/12, 47/13, 47/14, 47/15, 47/16, 47/17, 49, 51, 53, 55, 57, 59, 61, 63, 65, 67, 69, 71, 73, 75, 77, 79, 81, 83.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44, 46, 48, 50, 52, 54, 56/1, 56/2, 58/1, 58/2, 60, 62, 64, 66, 68, 70, 72, 74, 76, 78, 80, 82, 84, 86, 88, 90, 92, 94, 96, 98, 100, 102.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106, 108, 110, 112.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№130 сайлау учаскесі.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Сарыкемер ауылы, З.Абдукаримов көшесі №48, Н.Киікбаев атындағы мектеп-гимназиясы.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Сарыкемер ауылы.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Қ.Рысқұлбеков көшесі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3/а, 5, 7, 9, 11, 13, 15, 17, 19, 21, 23, 25, 27, 29, 29/а.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46.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Қ.Рысқұлбеков бұрылысы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5, 7, 9.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6, 8, 10, 14, 16, 16/а, 16/б, 16/д.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Н.Дидарбекова көшесі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1/1, 1/2, 3/1, 3/2, 3/3, 5/1, 5/2, 7/1, 7/2, 7/3, 9/1, 9/2, 9/3, 11/1, 13, 15/1, 15/2, 17/1, 17/2, 19/1, 19/2, 21/1, 21/2, 23/1, 23/2, 25/1, 25/2, 27/1, 27/2, 29/1, 29/2, 31/1, 31/2,31/А.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көшесі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1/а, 1/в, 1/1, 1/2, 3/1, 3/2, 5/1, 5/2, 7/1, 7/2, 9/1, 9/2, 11/1, 11/2, 13, 15/2, 17. 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2/1, 2/2, 2/3, 4/1, 4/2, 6/1, 6/2, 6/3, 8/2, 8/а, 8/б, 10/1, 10/2, 12/1, 12/2, 12/б, 14/1, 14/2, 14/3, 16/1, 16/2, 18/1, 18/2, 20/1, 20/2, 22/1, 22/2, 24/1, 24/2. 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Ж.Байбосынұлы көшесі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1/2/а, 1, 3/1, 3/2, 5/1, 5/2, 7/1, 7/2, 9/1, 9/2, 11/1, 11/2, 13/1, 13/2, 15/1, 15/2, 15/4, 15/3, 17/1, 17/2, 19/1, 19/2, 21/1, 21/2, 21/3, 21/4, 23/1, 23/б.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6/1, 6/2, 8/1, 8/2, 8/3, 10/1, 10/2, 12/1, 12/2, 14/1, 14/2, 16/1, 16/2, 18, 18/1, 20, 22/1, 22/2, 24/1, 24/2, 26/1, 26/2, 28/1.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Ж.Байбосынұлы бұрылысы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21, 23.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22, 24, 26, 28, 30, 32.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Мәдімар болыс көшесі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5/2, 7/1, 7/2, 7/а, 9/1, 9/2, 11/1, 11/2, 13/1, 13/2, 15/1, 15/2, 17/1, 17/2, 19/1, 19/2, 21/1, 21/2, 23, 25/1, 25/2, 27/1, 27/2.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2/а, 2/а/1, 2/а/2, 4/1, 4/2, 6/1, 6/2, 8/1, 8/2, 10/1, 10/2, 12/1, 12/2, 16/1, 16/2.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Ф.Гаджиев көшесі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1/3, 3/1, 3/2, 5/1, 5/2, 7/1, 7/2, 9/1, 9/2, 11/1, 11/2, 13/1, 13/2, 15/1, 15/2, 15/3, 17/1, 17/2, 17/3, 17/а.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6/1, 6/2, 8/1, 8/2, 10/1, 10/2, 12/1, 12/2, 14/1, 14/2, 16/1, 16/2, 18/1, 18/2.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көшесі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3/3, 5/1, 5/2, 7/1, 7/3, 9/1, 9/2.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6/1, 6/2, 8/1, 8/2, 8/3, 10/1, 10/2, 12, 12/а, 14/1, 14/2, 14/а.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Б.Бексұлтанов көшесі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13, 15.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18.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Ә.Шалабаев көшесі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23.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30.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көшесі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9.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20.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Арбатас көшесі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3, 5, 7, 9, 11, 13, 15, 17, 19, 21, 23, 25.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Зербұлақ көшесі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9, 11, 13, 15, 17, 19, 23, 25, 27.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16, 18, 22, 24.</w:t>
      </w:r>
    </w:p>
    <w:bookmarkEnd w:id="351"/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көшесі 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Тақ:3, 5, 11, 13, 15, 17.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Жұп:2, 4, 6, 8, 10, 16, 18, 20, 22.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Ақбұлым көшесі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Тақ:1, 5, 7, 9, 13, 15, 17, 19, 21, 23, 25, 27, 29, 31, 33, 35, 37, 39, 41, 43, 45, 47, 49, 51, 53, 55, 57.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20, 22, 24, 26, 28, 30, 32.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Көлқайнар бұрылысы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17.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6, 8, 10, 12, 14, 16, 18, 20.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Көлқайнар көшесі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15.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12.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Саяхат көшесі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49, 51, 53, 55, 57, 59, 61, 63, 65, 67, 75, 77, 79, 81, 83, 85, 87, 89, 91, 93.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24, 26, 28, 30, 32, 34, 36, 38, 42, 44, 50, 52, 54, 56, 58, 60, 66, 68, 72, 74, 78, 88, 90, 96.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көшесі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15, 17, 19.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22.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Ә.Жанқұлиев көшесі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27.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26, 28.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Ә.Көшербаев көшесі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19, 21, 23.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2/а, 2/б, 2/в, 4, 6, 8, 10, 12, 14, 18, 20, 22, 24, 26, 28, 30.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№131 сайлау учаскесі.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Қосақ ауылы, Астана көшесі № 8, Қосақ негізгі мектебі.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Қосақ ауылы.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№132 сайлау учаскесі.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Базарбай ауылы, Н.Мулдиев көшесі №22, А.Пушкин атындағы орта мектебі.</w:t>
      </w:r>
    </w:p>
    <w:bookmarkEnd w:id="380"/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Шекаралы: Базарбай ауылы.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№133 сайлау учаскесі.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Жақаш ауылы, Ш.Әйтімбетов көшесі №44, А.Суханбаев атындағы орта мектебі.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Жақаш, Қарасу, Көкөзек ауылдары.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№134 сайлау учаскесі.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Диқан ауылы, Ә.Күзенбай көшесі №19/а, мәдениет үйі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Диқан, Аймантөбе, Жеңіс ауылдары, "Денсаулық" саяжайы.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№135 сайлау учаскесі.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Көктал ауылы, С.Мұқанов көшесі №14, мәдениет үйі.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Көктал ауылы.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№136 сайлау учаскесі.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Көкбастау ауылы, Қ.Құрманбайұлы көшесі №57, А.Иманов атындағы орта мектебі.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Көкбастау, Тегістік, Төрегелді ауылдары. 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№137 сайлау учаскесі.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Жаңатұрмыс ауылы, Ж.Өміралиев көшесі №33/а, Жаңатұрмыс орта мектебі. 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Жаңатұрмыс, Жібек жолы ауылдары, Қайнар разъезді.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№138 сайлау учаскесі.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Ақшолақ ауылы, Т.Сапарбаев көшесі №1, Ақшолақ орта мектебі. 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Ақшолақ ауылы.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№139 сайлау учаскесі.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Бурыл ауылы, Құмжота көшесі №38/2, Бурыл орта мектебі.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Байзақ Датқа көшесі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1/а, 1/у, 1/б, 3/в, 3/б, 3/1, 3/2, 3/3, 3/4, 3/5, 3/6, 3/7, 3/8, 5/1, 5/а, 5/д/2, 5/д/5, 7/б, 7, 9/е, 9, 11, 15, 17, 19, 19/а, 19/б, 19/в, 21, 21/а, 23, 23/а, 25, 27/б, 27, 29/б, 29/1, 29/2, 29/3, 29/4, 31, 31/а, 31/1, 33/а, 33/б, 33/1, 33/2, 33/3, 35, 35/1, 35/б, 35/в, 37, 37/1, 37/а, 37/б, 37/в, 39, 39/1, 39/б, 39/в, 41/а, 41/б, 41, 43/а, 43/г, 43/1, 43/2, 45, 45/а, 47, 49, 51, 51/1, 51/в, 53, 55, 57, 57/2, 57/а, 59, 59/1, 59/а, 59/б, 61, 61/а, 63, 63/1, 63/б, 65, 65/2, 67, 69, 69/1, 69/б, 71, 71/а, 73, 75, 77/а, 77, 79, 79/4, 81, 83/1, 83/2, 85, 85/1, 85/б, 87/а, 87/б, 87/1, 87/2, 87/4, 89, 89/1, 89/а, 91, 91/а, 93, 95/в, 95, 95/1, 97, 97/1, 101/а, 101, 101/1, 103, 103/1, 105, 105/1, 105/б, 107, 107/1, 109, 109/1, 111, 111/1, 113, 113/а, 115, 117, 119, 121, 123, 125, 127/а, 127, 129, 131/а, 131, 131/1, 133, 135, 137, 139, 141, 143, 145, 147, 149, 153. 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2/1, 2/2, 2/а, 2/б, 2/д, 2/е, 4/а, 4/б, 4/1, 4/2, 4/3, 4/4, 6, 6/а, 6/б, 8, 8/а, 8/г, 10/б, 10/1, 10/2, 12/а, 12, 14/а, 14, 16, 16/а, 18, 20/а, 20, 22, 24/а, 24, 26, 28/а, 28, 28/1, 30/а, 30, 32, 32/а, 32/б, 34, 34/а, 34/б, 34/2, 36, 36/в, 36/а, 38, 38/а, 38/1, 38/2, 38/в, 40/а, 40/в, 40, 42, 42/б, 42/а, 44/а, 44, 46/д, 46, 48/а, 48, 48/1,48/4, 50, 50/2, 50/в, 50/б, 52, 52/а, 54, 56/а, 56, 56/1, 58/а, 58/б, 58, 58/1, 60, 62/б, 62, 62/а, 64/в, 64, 64/1, 66, 66/в, 70, 72, 74/а, 74/б, 74, 76, 76/а, 80, 82, 84/а, 86, 86/д, 86/г, 86/б, 86/в, 88/1, 88/2, 88/3, 88/б, 90, 90/а, 92, 92/б, 92/а, 94, 94/1, 96, 100, 102, 104, 106, 112, 172. 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3.Палуанов көшесі: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5, 7, 9, 11, 13, 15, 17, 19, 21, 21/1, 23, 25, 27, 29, 31, 33, 35, 37, 39, 41, 43, 45, 47, 49, 51, 53, 55, 57, 59, 61, 63, 65, 67, 69, 71, 73, 75, 77, 79, 81, 83, 85, 87, 89, 91, 93, 95, 97, 99, 101,1 03, 105, 107, 109, 111, 113, 115, 117, 117/а, 119, 121, 123, 125, 127, 129, 131, 133, 135, 137, 139, 141.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46/а, 48, 50, 52, 54, 56, 58, 60, 62, 64, 66, 68, 70, 72, 74, 76, 78, 80, 82, 84, 86, 88, 90, 92, 94, 96, 98, 100, 102, 104, 106, 108, 110, 110/а, 112, 114, 116, 118, 120, 122, 124, 126, 128, 130.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1/б, 3, 5, 7, 9, 11, 13, 15, 17, 19, 21, 23, 25, 27, 29, 31, 33, 35, 37, 39, 41, 43/1, 43/2, 45/1, 45/2, 45/3, 45/4, 45/5, 47, 49, 51, 53, 55, 57, 59, 61, 63, 65, 67, 69, 71, 73, 75, 77, 77/1, 79, 81, 83, 85, 87, 89, 91, 93, 95, 97, 99, 101, 103, 103/1.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6, 8, 10, 12, 14, 16, 18, 20, 22, 24, 26, 28, 30, 32, 34, 36, 38, 40, 42, 44, 46, 48, 50, 52, 54, 56, 58, 60, 62, 64, 66, 68, 70, 72, 74, 76, 78, 80, 82, 84, 86, 88, 90, 92, 94, 96, 98, 100, 102, 104, 106, 108, 110, 112, 114, 116, 118, 120, 122, 124, 126, 128, 130, 132, 134.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көшесі:</w:t>
      </w:r>
    </w:p>
    <w:bookmarkEnd w:id="411"/>
    <w:bookmarkStart w:name="z4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1/а, 1/б, 1/г, 1/1, 3, 5, 7, 9, 11, 13, 15, 17, 19, 21, 25, 25/а, 25/г, 27, 29, 31, 33, 35, 37, 39, 39/а, 41, 41/а, 41/б, 43, 43/а, 45, 47, 49, 49/а, 51/1, 53/а, 53/1, 53/2, 61, 63, 65, 67, 69, 71, 73, 75, 77, 77/а, 79, 81, 83, 85, 87, 89, 91, 93, 95, 97, 97/а, 99, 101, 103, 105, 107, 109, 111, 113, 115, 117, 119, 121, 123, 125, 127, 129, 131, 133/1, 131/а, 133, 133/а, 133/б, 137 .</w:t>
      </w:r>
    </w:p>
    <w:bookmarkEnd w:id="412"/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</w:t>
      </w:r>
    </w:p>
    <w:bookmarkEnd w:id="413"/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1/б, 1/в, 3, 5, 7, 9, 11, 13, 15, 17, 17/а, 17/б, 19, 23, 25, 27, 29, 31, 33, 35.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2/в, 4, 4/а, 6, 8, 10, 12, 16, 18, 20, 22, 24, 26, 28, 30, 32, 35, 112.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Ө.Каримов көшесі</w:t>
      </w:r>
    </w:p>
    <w:bookmarkEnd w:id="416"/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1/1, 3, 5, 7, 9, 11, 13, 17/1, 17/2, 17/3, 17/4, 17/5, 17/6, 17/7, 17/8, 19, 21, 29.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көшесі: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3/а, 5, 7, 9, 11, 13, 15.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22.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Құмжота көшесі: 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3, 5/1, 5/2, 7, 7/а, 9, 11, 13, 15, 17, 19, 21, 23, 25, 27, 29, 43, 45, 49, 51, 115/1, 167.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 6, 8, 10, 12, 14, 16, 18, 20, 22, 24, 26, 28, 30, 32, 32/1, 34, 36, 36/а, 38, 38/1, 40/а, 42, 46/1, 44/а, 46/а, 46, 48, 50/а, 52/б, 56, 58, 60, 62. 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"Көктем" иіні: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1/а, 3, 3/а, 5, 7, 9, 11, 13, 15, 17, 19/а, 19, 21, 23, 25, 27, 33, 35/а, 35/б, 35/в, 35, 37/а, 37, 39, 39/а, 41, 43, 45, 47, 49, 51, 51/1, 53, 55, 63, 65, 65/а, 65/б, 65/г, 69, 69/а, 73, 75, 77, 79, 81, 85, 87, 89, 93, 95, 97, 103, 105/а, 109, 113, 117, 123, 125, 125/а, 129, 135, 145. 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8/а, 12, 14, 14/а, 18, 24, 26, 28, 30, 34, 36, 38, 38/а, 42, 42/1, 44, 44/а, 44/б, 46, 46/а, 48, 50, 52, 52/1, 58, 58/1, 58/а, 58/б, 64, 66/1, 66/а, 68, 70, 72, 74, 76, 78, 80, 82, 84, 86/а, 88, 90, 92, 92/а, 94, 100, 100/1, 106, 106/а, 110, 112, 114, 116, 116/1, 118, 120, 124, 126, 128, 132, 140, 140/1, 140/4, 140/в, 140/д, 144. 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№140 сайлау учаскесі.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Құмжота ауылы, Талас көшесі №18/А, Ы.Алтынсарин атындағы орта мектебі.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Бөбек ата көшесі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1/а, 1/1, 1/2, 1/3, 1/4, 3/1, 3/2, 3/3, 3/4, 5/1, 5/2, 7/1, 7/2, 7/3, 7/4, 9/1, 9/2, 11/1, 11/2, 13/1, 13/2, 15/1, 15/2, 17/1, 17/2, 19/1, 19/2, 21/1, 21/2, 23/1, 23/2, 25/б, 25/1, 25/2, 27, 35, 39, 41, 51, 57, 57/а.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4/1, 4/2, 6/1, 6/2, 8/1, 8/2, 10/1, 10/2, 12/1, 12/2, 14/1, 14/2, 16/1, 16/2, 18/1, 18/2, 20/1, 20/2, 22, 24/1, 24/2, 26/1, 26/2, 28/1, 28/2, 30/1, 30/2, 32/1, 32/2, 34/1, 34/2, 36, 38, 40, 42, 44, 46, 48, 50, 52, 54, 56, 58, 60, 62, 62/а, 62/1, 62/2, 68.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мөлтек ауданы және Талас көшесі: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13/а, 15, 21, 23, 25, 25/в, 27, 33, 35/б, 35/а, 37, 39, 41.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12/а, 14, 16, 18, 18/а, 18/1, 18/2, 20/1, 20/2, 22, 24/1, 24/2, 26/1, 26/2, 28/1, 28/2, 30/1, 30/2, 32, 32/1, 32/2, 34/в, 34/б, 34/а, 34/г, 34/1, 34/2, 36/а, 36, 38, 40, 42, 44.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3, 5, 5/а, 7, 7/а, 9, 9/а, 11, 11/а, 13, 15, 17, 17/1, 19, 21, 21/а, 23, 23/а, 23/б, 25, 27, 29, 29/а, 29/б, 31, 33, 35, 35/а, 39, 41, 43, 43/а, 45, 47, 47/1, 49, 51, 53, 55, 57, 59, 61, 63, 65, 67, 69, 71, 73, 75, 77, 77/а, 79, 81, 87.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2/1, 2/а, 4, 6, 6/а, 8, 8/а, 10/а, 10, 12, 14, 16, 18, 20, 20/б, 20/г, 22, 24, 26, 28, 30, 32, 34, 36, 38, 40, 42, 44, 44/а, 46, 48, 50, 52, 54, 56/1, 56/2, 56/3, 56/4, 56/5, 56/6, 56/7, 56/8, 58/а, 58/1, 58/2, 60, 62, 64, 66, 68, 70, 70/а, 72, 74, 76, 78, 80, 82, 84, 86, 88, 90, 92, 96, 98, 100, 102.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15/а, 15, 17, 19, 21, 23, 23/5, 25, 27, 29, 31, 33, 35, 37, 39, 41, 43, 45, 47, 47/1, 47/2, 49, 51, 53, 55, 57, 59, 61, 63, 69, 71, 85.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58/а, 58, 60, 62, 68, 70, 72, 74, 76, 78, 80, 82, 82/а, 84, 86, 86/а, 88, 92.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Ә.Битаева көшесі: 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1/1, 3/а, 3/б, 3, 5, 5/1, 7, 9, 11, 13, 43/а.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Әлмұрза көшесі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3, 5, 7, 7/1, 9, 11, 13, 13/а, 15.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К.Жайлауова көшесі.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3, 7, 9, 11, 13, 15/а, 15/1, 15/2, 15/3, 15/4, 15/5, 15/6, 15/7, 15/8, 17.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М.Айтжанова көшесі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3, 5, 7, 9, 11, 13, 15, 17.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Ш.Қалматаева көшесі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1/б, 1/а, 3, 5, 7, 9, 11, 13, 15, 17/а, 19, 21.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"Нұр" иіні: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5, 5/а, 9, 11/а, 17, 21, 27/1, 33/а, 39, 51, 53/а, 65, 67, 69, 69/б, 71, 73, 75, 77, 79, 83, 85, 89, 93, 95, 97, 99, 101, 103/а, 103/б, 105, 105/а, 113, 115, 119, 129, 30, 131, 133, 135, 139, 143/г, 143, 145, 147, 151, 159, 161, 165, 167, 169, 169/а, 171, 171/а, 173, 175, 179, 181, 183, 185, 185/в, 187, 189, 191, 195, 197/а, 199/а, 199, 201, 203, 205, 207, 207/1, 207/4, 207/5, 211, 213, 215, 217, 217/1, 217/2, 221, 223, 225, 227, 229, 231, 231/1, 233, 255/в.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8, 12, 24, 26, 28, 32, 36, 38, 40, 42, 52/д, 56, 60, 66/а, 66, 68, 70, 70/1, 70/б, 72, 74, 76, 78, 82, 84, 88, 92, 92/2, 94, 96, 100/а, 102/а, 104, 114, 116, 120, 122/б, 124, 126, 130, 132, 134, 140, 142, 144, 146, 148, 148/а, 150, 152, 156, 158, 160, 162, 166, 168, 170/б, 170/в, 172, 174, 176, 182, 186/а, 188, 190, 192, 196/а, 198/а, 200, 200/б, 202, 204, 208/а, 212/а, 212, 216, 218, 218/1, 220, 222, 224/а, 224, 226, 228, 230, 232, 234, 256.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№141 сайлау учаскесі.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Абай ауылы, Жамбыл көшесі №4, ауылдық клубы.</w:t>
      </w:r>
    </w:p>
    <w:bookmarkEnd w:id="455"/>
    <w:bookmarkStart w:name="z4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Абай, Жаңасаз, Ақтөбе ауылдары. 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№142 сайлау учаскесі.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Мырзатай ауылы, Ж.Әмірқұлұлы көшесі №6, Мырзатай орта мектебі.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Мырзатай, Сеңкібай ауылдары.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№143 сайлау учаскесі.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Жетібай ауылы, Жамбыл көшесі №9/б, ауылдық клуб.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Жетібай, Аққия, Төрткөл ауылдары.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№144 сайлау учаскесі.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Талас станциясы, Барысхан көшесі №54/а, фельдшерлік тірек.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Талас станциясы. 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№145 сайлау учаскесі.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Қызыл жұлдыз ауылы, Қ.Тортаева көшесі №70/а, ауылдық клуб 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А.Суханбаев, М.Ибрагимова, Д.Жантоқова, И.Ағаділова, Амангелді, Амангелді 1-бұрылыс, Амангелді 2-бұрылыс, Абай, М.Нұрбаева, Т.Рысқұлов, М.Нұрбаев, Жамбыл, Н.Фахрутдинов, С.Оңғарбаева, Р.Шупенов көшелері. 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№146 сайлау учаскесі.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Сарыкемер ауылы, Байзақ батыр көшесі №123, Ж.Үшкемпіров атындағы спорт мектебі.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Сарыкемер ауылы.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 батыр көшесі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51, 53, 55, 57, 61, 63, 65, 67, 69, 71, 73, 75, 77, 79, 81, 83, 85, 87, 89, 91, 93, 95, 97, 99, 101, 103, 105, 107, 109, 111, 113, 115, 117, 119, 121, 123, 125, 127, 129, 131. 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36, 38, 40, 42, 44, 46, 48, 50, 52, 54, 56, 58, 60, 62, 64, 66, 68, 70, 72, 74, 76, 78, 80, 82, 84, 86, 88, 90, 92, 94, 96, 98, 100, 102, 104, 106, 108, 110, 112, 114.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А.Суханбаев көшесі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61, 63, 65, 67, 69, 69/а, 71, 73, 75, 77, 79, 81, 83, 85, 87, 89, 91, 93, 95, 97, 99, 101, 103, 105, 107, 109, 111, 113, 115, 117, 119, 121, 123, 125, 127, 129, 131, 133, 133/а, 135, 137, 139, 141, 143, 145, 147, 149, 151, 153, 155.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74, 76, 78, 80, 82, 84, 86, 88, 90, 92, 94, 96, 98, 98/а, 100, 100/а, 102, 104, 106, 108, 110, 112, 114, 114/а, 116, 118, 120, 122, 124, 126, 128, 130, 132, 134, 136, 138, 140, 142, 142/а.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А.Нахманович көшесі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21, 21/а, 23, 25, 27, 29, 31, 33, 35, 37, 39, 41, 43, 45.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22, 24, 26, 28, 30, 32, 34, 36, 38, 40, 42.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Ш.Алтаев көшесі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29.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30.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Ш.Алтаев тұйығы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3, 5.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Қ.Сүлейменов көшесі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19/1, 19/2, 21/1, 21/2, 23/1, 23/2, 23/3, 23/4, 23/5, 25, 27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4.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Н.Дүтбаев көшесі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17.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14.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4, 6, 8, 10, 12, 14, 16, 18, 20, 22, 24, 26, 28, 30, 32, 34, 36, 38, 40, 42, 44, 46, 48, 50, 52, 54, 56, 58, 60, 62, 64, 66, 68, 70, 72, 74, 76, 78, 80, 82, 84, 86, 88, 90, 92/1, 92/3, 92/4, 94, 96, 98, 100, 102, 104/1, 104/2.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Ж.Сапаралиев көшесі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39, 41, 43, 45, 49, 51, 53, 55, 57, 59, 61, 63, 65, 67, 69, 71, 73, 75, 77, 79, 81, 83, 85, 87, 89, 91.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60, 62, 64, 66, 68, 70, 72, 74, 76.</w:t>
      </w:r>
    </w:p>
    <w:bookmarkEnd w:id="496"/>
    <w:bookmarkStart w:name="z5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27/1, 27/2, 29/1, 29/2, 31/1, 31/2, 33/1, 33/2, 35/1, 35/2, 37/1, 37/2, 39/1, 39/2, 41/1, 41/2, 43/2.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26/1, 26/2, 28/1, 28/2, 30/1, 30/2, 32/3, 32/4, 32/5, 32/6, 32/7, 32/8, 32/9, 32/10, 32/11, 32/12, 32/13, 32/14, 32/15, 32/16, 32/17, 32/18, 32/18а, 32/19, 32/20, 32/21, 32/22, 32/23, 32/24, 32/25, 32/26, 34/1, 34/2, 36/1, 36/2, 38/1, 38/2, 40/1, 40/2, 42.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Ж.Дидарбекұлы көшесі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7, 9, 11, 13, 15, 17, 19, 21, 23, 25, 27, 29, 31, 33, 35, 37, 39, 41, 43/1, 43/2, 43/3, 43/4, 45/1, 45/2.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10, 12, 14, 16, 18, 20, 22, 24, 26, 28, 30, 32, 34, 36, 38, 40, 42, 44, 46, 48, 50, 52, 54.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көшесі</w:t>
      </w:r>
    </w:p>
    <w:bookmarkEnd w:id="503"/>
    <w:bookmarkStart w:name="z5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3/1, 3/2, 5/1, 5/2.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 ,4/1, 4/2.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127, 129, 131, 133, 135, 137, 141а/1, 141а/2, 141а/3, 141а/4, 141/2, 141а/5, 143, 145, 147, 149, 151, 153, 155, 157, 159, 161, 163, 165, 167, 169, 171, 173, 176, 177, 179, 181, 183, 185, 187, 189, 191, 193, 195 197, 201, 302, 205, 207, 209, 211, 213, 215, 217, 219, 221, 223.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118, 120, 122, 124, 126, 128, 130, 132, 134, 136, 138, 140, 142, 144, 146, 148, 150, 152, 154, 156, 158, 160, 164, 166, 168, 170, 172, 174, 176, 178, 180, 182, 184, 186, 188, 190, 192, 194, 196, 198, 200, 202, 204, 206, 208, 210, 212, 214, 216, 218, 220, 222, 224, 226, 228, 230, 232.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27, 29/1, 29/2, 31, 33, 35, 37,39, 41, 43, 45, 47, 49, 51, 53, 55, 57.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26, 28, 30/1, 30/2, 32, 34/1, 34/2, 36, 38, 40, 42, 44, 46, 48, 50.</w:t>
      </w:r>
    </w:p>
    <w:bookmarkEnd w:id="511"/>
    <w:bookmarkStart w:name="z5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№147 сайлау учаскесі.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Сарыкемер ауылы, Мәмбет батыр көшесі № 27 А, Сарыкемер мектеп-гимназиясы.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Сарыкемер ауылы.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Н.Мамыраймов көшесі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11, 15, 17, 17/а, 17/б, 17/в, 19, 21, 23, 31, 33.</w:t>
      </w:r>
    </w:p>
    <w:bookmarkEnd w:id="516"/>
    <w:bookmarkStart w:name="z53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26/а.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көшесі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1/к, 3, 5, 7, 9, 11, 13, 15.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1/а, 2/а, 2/б, 2/в, 2, 2/1, 2/2, 4, 6, 8, 10, 12, 14, 16, 16/а, 16/б, 16/в, 16/е.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Жаңақоныс көшесі</w:t>
      </w:r>
    </w:p>
    <w:bookmarkEnd w:id="521"/>
    <w:bookmarkStart w:name="z5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25.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6, 6/а, 8, 10, 12, 18, 20.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С.Әбілеков көшесі</w:t>
      </w:r>
    </w:p>
    <w:bookmarkEnd w:id="524"/>
    <w:bookmarkStart w:name="z5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1/а, 1/б, 1/в, 1/д, 1/г, 7.</w:t>
      </w:r>
    </w:p>
    <w:bookmarkEnd w:id="525"/>
    <w:bookmarkStart w:name="z54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10/1, 10/2, 10/3, 10/4, 10/5, 10/6, 10/8, 10/7, 10/13,10/14, 10/15,10/16, 10/17,10/18, 10/19, 10/20, 10/22, 10/23, 10/26, 10/29.</w:t>
      </w:r>
    </w:p>
    <w:bookmarkEnd w:id="526"/>
    <w:bookmarkStart w:name="z54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</w:t>
      </w:r>
    </w:p>
    <w:bookmarkEnd w:id="527"/>
    <w:bookmarkStart w:name="z54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3/1, 3/2, 5/1, 5/2, 7/1, 7/2, 9/1, 9/2, 9/3, 11/1, 11/2, 13/1, 13/2, 13/3, 15/1, 15/2, 15/3, 17/1, 17/3, 19/2, 19/4, 19/5, 19/6, 19/8, 19/10, 19/11, 19/12, 21/1, 21/4, 21/5, 21/6, 21/7, 21/9, 21/10, 21/11, 21/12, 23/1, 23/2, 23/3, 23/4, 23/5, 23/6, 23/7, 23/8, 23/10, 23/11, 23/12, 25/15.</w:t>
      </w:r>
    </w:p>
    <w:bookmarkEnd w:id="528"/>
    <w:bookmarkStart w:name="z54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4/1, 4/2, 4/3, 4/4, 4/6, 4/7, 4/8, 6/1, 6/2, 6/3, 6/4, 6/5, 6/6, 6/7, 6/8, 8/1, 8/2, 8/3, 8/4, 8/5, 8/6, 8/7, 10/2, 10/3, 10/4, 10/6, 10/7, 10/8, 12/1, 12/2, 12/3, 12/4, 12/5, 12/6, 12/7, 12/8, 14/1, 14/2, 14/3, 14/4, 14/5, 14/6, 14/7, 14/8, 16/1, 16/3, 16/4, 16/5, 16/6, 16/7, 16/8, 18/а, 18/2, 20/2, 20/4, 20/5, 20/6, 20/7, 20/8, 22/1, 22/2, 22/3, 22/4, 22/5, 22/6, 22/7, 22/8, 24/1, 24/2, 24/3, 24/4, 24/5, 24/6, 24/7, 24/8, 28/15А, 28/5, 28/6, 28/7, 28/9, 28/11.</w:t>
      </w:r>
    </w:p>
    <w:bookmarkEnd w:id="529"/>
    <w:bookmarkStart w:name="z5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бұрылысы</w:t>
      </w:r>
    </w:p>
    <w:bookmarkEnd w:id="530"/>
    <w:bookmarkStart w:name="z54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1/д, 3, 7/а, 19/а.</w:t>
      </w:r>
    </w:p>
    <w:bookmarkEnd w:id="531"/>
    <w:bookmarkStart w:name="z54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10/а, 28/в.</w:t>
      </w:r>
    </w:p>
    <w:bookmarkEnd w:id="532"/>
    <w:bookmarkStart w:name="z54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Ю.Гагарин көшесі</w:t>
      </w:r>
    </w:p>
    <w:bookmarkEnd w:id="533"/>
    <w:bookmarkStart w:name="z54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49, 51, 53.</w:t>
      </w:r>
    </w:p>
    <w:bookmarkEnd w:id="534"/>
    <w:bookmarkStart w:name="z55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54.</w:t>
      </w:r>
    </w:p>
    <w:bookmarkEnd w:id="535"/>
    <w:bookmarkStart w:name="z5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С.Әбдіқұлұлы көшесі</w:t>
      </w:r>
    </w:p>
    <w:bookmarkEnd w:id="536"/>
    <w:bookmarkStart w:name="z5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41/1, 41/2, 43, 45, 47.</w:t>
      </w:r>
    </w:p>
    <w:bookmarkEnd w:id="537"/>
    <w:bookmarkStart w:name="z5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30/1, 30/2, 32, 34, 36, 38, 40, 42, 44, 46, 48, 50, 52.</w:t>
      </w:r>
    </w:p>
    <w:bookmarkEnd w:id="538"/>
    <w:bookmarkStart w:name="z55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Р.Медеулов көшесі</w:t>
      </w:r>
    </w:p>
    <w:bookmarkEnd w:id="539"/>
    <w:bookmarkStart w:name="z5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5/1, 5/2, 7, 7/б, 7/в, 7/г, 7/е, 7/5, 9/1, 9/2, 11/1, 11/2, 13/1, 13/2, 15/1, 15/2, 17/1, 17/2, 19, 21, 25/1, 25/2, 27/1, 27/2, 29/1, 29/2, 31/1, 31/2, 31/3, 33/1, 33/2, 33/1/а, 35/1, 35/2, 39.</w:t>
      </w:r>
    </w:p>
    <w:bookmarkEnd w:id="540"/>
    <w:bookmarkStart w:name="z55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56/в, 62.</w:t>
      </w:r>
    </w:p>
    <w:bookmarkEnd w:id="541"/>
    <w:bookmarkStart w:name="z5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Т.Ақбозов көшесі</w:t>
      </w:r>
    </w:p>
    <w:bookmarkEnd w:id="542"/>
    <w:bookmarkStart w:name="z5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49, 51, 53, 55, 57.</w:t>
      </w:r>
    </w:p>
    <w:bookmarkEnd w:id="543"/>
    <w:bookmarkStart w:name="z5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6/1, 6/2, 8/1, 8/2, 10/1, 10/2, 10/г, 10/д, 10/ж, 10/м, 10/н, 10/и, 10/с, 12/1, 12/2, 14/1, 14/2, 16/1, 16/2, 18/1, 18/2, 20/1, 20/2, 22/1, 22/2.</w:t>
      </w:r>
    </w:p>
    <w:bookmarkEnd w:id="544"/>
    <w:bookmarkStart w:name="z5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Ақыртас көшесі</w:t>
      </w:r>
    </w:p>
    <w:bookmarkEnd w:id="545"/>
    <w:bookmarkStart w:name="z5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17, 19, 21.</w:t>
      </w:r>
    </w:p>
    <w:bookmarkEnd w:id="546"/>
    <w:bookmarkStart w:name="z5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16, 18, 20, 22.</w:t>
      </w:r>
    </w:p>
    <w:bookmarkEnd w:id="547"/>
    <w:bookmarkStart w:name="z5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</w:t>
      </w:r>
    </w:p>
    <w:bookmarkEnd w:id="548"/>
    <w:bookmarkStart w:name="z5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17.</w:t>
      </w:r>
    </w:p>
    <w:bookmarkEnd w:id="549"/>
    <w:bookmarkStart w:name="z5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24.</w:t>
      </w:r>
    </w:p>
    <w:bookmarkEnd w:id="550"/>
    <w:bookmarkStart w:name="z5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көшесі</w:t>
      </w:r>
    </w:p>
    <w:bookmarkEnd w:id="551"/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27.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20/а, 22, 24.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5, 7, 11, 13, 13/а, 17, 19, 21, 23, 25.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4, 6, 8, 10, 12, 14, 16, 18, 20, 22.</w:t>
      </w:r>
    </w:p>
    <w:bookmarkEnd w:id="556"/>
    <w:bookmarkStart w:name="z5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көшесі</w:t>
      </w:r>
    </w:p>
    <w:bookmarkEnd w:id="557"/>
    <w:bookmarkStart w:name="z57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9.</w:t>
      </w:r>
    </w:p>
    <w:bookmarkEnd w:id="558"/>
    <w:bookmarkStart w:name="z5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12.</w:t>
      </w:r>
    </w:p>
    <w:bookmarkEnd w:id="559"/>
    <w:bookmarkStart w:name="z5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</w:t>
      </w:r>
    </w:p>
    <w:bookmarkEnd w:id="560"/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5, 7, 9, 11, 13, 15, 17, 21.</w:t>
      </w:r>
    </w:p>
    <w:bookmarkEnd w:id="561"/>
    <w:bookmarkStart w:name="z5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32.</w:t>
      </w:r>
    </w:p>
    <w:bookmarkEnd w:id="562"/>
    <w:bookmarkStart w:name="z5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Есқара көшесі</w:t>
      </w:r>
    </w:p>
    <w:bookmarkEnd w:id="563"/>
    <w:bookmarkStart w:name="z5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7, 9.</w:t>
      </w:r>
    </w:p>
    <w:bookmarkEnd w:id="564"/>
    <w:bookmarkStart w:name="z5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10, 12, 14, 16, 18.</w:t>
      </w:r>
    </w:p>
    <w:bookmarkEnd w:id="565"/>
    <w:bookmarkStart w:name="z5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Тастөбе көшесі </w:t>
      </w:r>
    </w:p>
    <w:bookmarkEnd w:id="566"/>
    <w:bookmarkStart w:name="z5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7, 9.</w:t>
      </w:r>
    </w:p>
    <w:bookmarkEnd w:id="567"/>
    <w:bookmarkStart w:name="z5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10, 12, 14, 16.</w:t>
      </w:r>
    </w:p>
    <w:bookmarkEnd w:id="568"/>
    <w:bookmarkStart w:name="z5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Қызылқайнар көшесі</w:t>
      </w:r>
    </w:p>
    <w:bookmarkEnd w:id="569"/>
    <w:bookmarkStart w:name="z5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11/1, 11/2, 13.</w:t>
      </w:r>
    </w:p>
    <w:bookmarkEnd w:id="570"/>
    <w:bookmarkStart w:name="z5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12.</w:t>
      </w:r>
    </w:p>
    <w:bookmarkEnd w:id="571"/>
    <w:bookmarkStart w:name="z5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Е.Ақбаев көшесі</w:t>
      </w:r>
    </w:p>
    <w:bookmarkEnd w:id="572"/>
    <w:bookmarkStart w:name="z5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45.</w:t>
      </w:r>
    </w:p>
    <w:bookmarkEnd w:id="573"/>
    <w:bookmarkStart w:name="z5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 6, 8, 10, 12, 14, 16, 18, 20, 22, 24, 26, 28, 30, 32, 34, 36, 38, 40, 42, 44, 46, 48, 50. </w:t>
      </w:r>
    </w:p>
    <w:bookmarkEnd w:id="574"/>
    <w:bookmarkStart w:name="z59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№467 сайлау учаскесі. </w:t>
      </w:r>
    </w:p>
    <w:bookmarkEnd w:id="575"/>
    <w:bookmarkStart w:name="z59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Түймекент ауылы, Д.Қонаев көшесі №16, Түймекент орта мектебі.</w:t>
      </w:r>
    </w:p>
    <w:bookmarkEnd w:id="576"/>
    <w:bookmarkStart w:name="z5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Түймекент ауылы.</w:t>
      </w:r>
    </w:p>
    <w:bookmarkEnd w:id="577"/>
    <w:bookmarkStart w:name="z59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М.Жетібаев көшесі</w:t>
      </w:r>
    </w:p>
    <w:bookmarkEnd w:id="578"/>
    <w:bookmarkStart w:name="z59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3, 5/1, 5/2, 7, 9, 11/1, 11/2, 13, 15, 17, 19, 21, 23, 25, 27, 27/2, 29/1, 29/2, 31/1, 31/2, 33/1, 33/2, 35, 37/1, 37/2.</w:t>
      </w:r>
    </w:p>
    <w:bookmarkEnd w:id="579"/>
    <w:bookmarkStart w:name="z59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2/а, 4, 6, 8, 10, 12, 14, 16, 16/а, 18, 20, 20/1, 20/2, 22/1, 22/2, 24/1, 24/2, 26/1, 26/2, 28/1, 28/2, 30/1, 30/2, 32/1, 32/2, 34/1, 34/2, 36/1, 36/2, 38/1, 38/2.</w:t>
      </w:r>
    </w:p>
    <w:bookmarkEnd w:id="580"/>
    <w:bookmarkStart w:name="z59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Т.Каримбеков көшесі </w:t>
      </w:r>
    </w:p>
    <w:bookmarkEnd w:id="581"/>
    <w:bookmarkStart w:name="z59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11, 11/а, 13, 15, 17, 19, 21, 23, 25, 27/а, 29, 31, 33, 35, 37, 39, 41, 45, 47, 49, 51, 53, 55, 57, 59, 61, 63, 65, 65/а, 69, 71, 73, 75, 75/а, 77, 79, 81, 85, 85/а, 85/в, 87, 91, 93, 97, 101, 105, 107, 109, 111, 113, 115, 117, 119, 121, 123, 125, 127, 129.</w:t>
      </w:r>
    </w:p>
    <w:bookmarkEnd w:id="582"/>
    <w:bookmarkStart w:name="z59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36, 38, 40, 42, 44, 46/а, 46, 48, 50, 52/а, 56, 56/а, 60, 62, 64, 66, 68, 68/а, 68/б, 70, 74, 76, 78, 80.</w:t>
      </w:r>
    </w:p>
    <w:bookmarkEnd w:id="583"/>
    <w:bookmarkStart w:name="z59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Т.Каримбеков бұрылысы</w:t>
      </w:r>
    </w:p>
    <w:bookmarkEnd w:id="584"/>
    <w:bookmarkStart w:name="z60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9, 13.</w:t>
      </w:r>
    </w:p>
    <w:bookmarkEnd w:id="585"/>
    <w:bookmarkStart w:name="z60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10.</w:t>
      </w:r>
    </w:p>
    <w:bookmarkEnd w:id="586"/>
    <w:bookmarkStart w:name="z60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</w:t>
      </w:r>
    </w:p>
    <w:bookmarkEnd w:id="587"/>
    <w:bookmarkStart w:name="z60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9, 11, 13, 15, 17, 19, 21, 23, 27/а, 29, 31, 31/а, 33, 35, 37, 39, 41, 43, 45, 47, 49, 51, 49/а, 51/а, 55, 57, 59, 61, 63, 65, 67, 71, 73, 75.</w:t>
      </w:r>
    </w:p>
    <w:bookmarkEnd w:id="588"/>
    <w:bookmarkStart w:name="z60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16, 18, 20, 20/а, 22, 24, 26, 28, 30, 32, 34, 36, 36/а, 42, 44, 48, 52, 52/а, 54, 56, 58, 60, 62, 64, 66, 68, 70, 72, 76, 78, 80, 82.</w:t>
      </w:r>
    </w:p>
    <w:bookmarkEnd w:id="589"/>
    <w:bookmarkStart w:name="z60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</w:t>
      </w:r>
    </w:p>
    <w:bookmarkEnd w:id="590"/>
    <w:bookmarkStart w:name="z60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1,1/а, 1/б, 1/в, 3, 5, 7, 9, 11, 13, 15, 17, 19, 21, 23, 25, 25/а, 27, 29, 31, 33, 33/а, 35/а, 37, 39, 41, 43, 45, 47, 49, 51, 55.</w:t>
      </w:r>
    </w:p>
    <w:bookmarkEnd w:id="591"/>
    <w:bookmarkStart w:name="z60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18, 20, 22, 24, 26, 28, 30, 32, 34, 36, 38, 38/а, 40, 40/а, 42, 44, 46, 48, 48/а, 50, 50/а, 50/б.</w:t>
      </w:r>
    </w:p>
    <w:bookmarkEnd w:id="592"/>
    <w:bookmarkStart w:name="z60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бұрылысы</w:t>
      </w:r>
    </w:p>
    <w:bookmarkEnd w:id="593"/>
    <w:bookmarkStart w:name="z60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5, 7, 9, 11, 13/а, 13/б, 15, 17, 19, 21, 23, 25, 27, 29.</w:t>
      </w:r>
    </w:p>
    <w:bookmarkEnd w:id="594"/>
    <w:bookmarkStart w:name="z61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6, 8, 8/а, 10, 12, 14, 16, 18, 20, 22, 24, 26, 28, 30, 32, 34.</w:t>
      </w:r>
    </w:p>
    <w:bookmarkEnd w:id="595"/>
    <w:bookmarkStart w:name="z61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Т.Рысқұлов көшесі </w:t>
      </w:r>
    </w:p>
    <w:bookmarkEnd w:id="596"/>
    <w:bookmarkStart w:name="z61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3, 7, 9, 11, 15, 17, 19, 21, 23, 25, 27, 29, 31, 33, 35, 37, 39, 41, 43, 45, 47, 49, 49/а.</w:t>
      </w:r>
    </w:p>
    <w:bookmarkEnd w:id="597"/>
    <w:bookmarkStart w:name="z61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6, 8, 12, 14, 16, 18, 20, 22, 24, 26, 28, 30, 32, 32/а, 34, 36, 38, 40, 42, 44, 46, 48, 50, 52, 54, 56, 58, 60, 64.</w:t>
      </w:r>
    </w:p>
    <w:bookmarkEnd w:id="598"/>
    <w:bookmarkStart w:name="z61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Б.Қоңыр көшесі</w:t>
      </w:r>
    </w:p>
    <w:bookmarkEnd w:id="599"/>
    <w:bookmarkStart w:name="z61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1/б, 1/в, 1/д, 3, 5, 7, 9, 9/а, 11, 13, 13/а, 13/б, 15, 15/а, 17, 17/б, 19, 19/а, 21, 23, 25.</w:t>
      </w:r>
    </w:p>
    <w:bookmarkEnd w:id="600"/>
    <w:bookmarkStart w:name="z61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4/а, 6, 8, 10, 12/1, 12/2, 14/1, 14/2, 16/1, 16/2, 18/1, 18/2, 20/1, 20/2, 22/1, 22/2, 24/1, 24/2, 26, 28, 30/1, 30/2, 32, 34, 36, 38, 40, 44.</w:t>
      </w:r>
    </w:p>
    <w:bookmarkEnd w:id="601"/>
    <w:bookmarkStart w:name="z61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Б.Қоңыр бұрылысы</w:t>
      </w:r>
    </w:p>
    <w:bookmarkEnd w:id="602"/>
    <w:bookmarkStart w:name="z61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15/б</w:t>
      </w:r>
    </w:p>
    <w:bookmarkEnd w:id="603"/>
    <w:bookmarkStart w:name="z61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2, 4, 4/а, 8, 10, 12, </w:t>
      </w:r>
    </w:p>
    <w:bookmarkEnd w:id="604"/>
    <w:bookmarkStart w:name="z62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А.Суханбаев көшесі </w:t>
      </w:r>
    </w:p>
    <w:bookmarkEnd w:id="605"/>
    <w:bookmarkStart w:name="z62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1/1, 1/2, 1/3, 3, 5, 7/1, 7/2, 7/3, 7/4, 9.</w:t>
      </w:r>
    </w:p>
    <w:bookmarkEnd w:id="606"/>
    <w:bookmarkStart w:name="z62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10.</w:t>
      </w:r>
    </w:p>
    <w:bookmarkEnd w:id="607"/>
    <w:bookmarkStart w:name="z62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Жеңістің 50 жылдығы көшесі</w:t>
      </w:r>
    </w:p>
    <w:bookmarkEnd w:id="608"/>
    <w:bookmarkStart w:name="z62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11/а, 13, 15, 19, 21, 43, 49, 53.</w:t>
      </w:r>
    </w:p>
    <w:bookmarkEnd w:id="609"/>
    <w:bookmarkStart w:name="z62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2/б, 4, 8, 10, 12, 14, 16</w:t>
      </w:r>
    </w:p>
    <w:bookmarkEnd w:id="610"/>
    <w:bookmarkStart w:name="z62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 көшесі</w:t>
      </w:r>
    </w:p>
    <w:bookmarkEnd w:id="611"/>
    <w:bookmarkStart w:name="z62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7/б, 9, 11, 15.</w:t>
      </w:r>
    </w:p>
    <w:bookmarkEnd w:id="612"/>
    <w:bookmarkStart w:name="z62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10, 10/а, 12, 14, 16.</w:t>
      </w:r>
    </w:p>
    <w:bookmarkEnd w:id="613"/>
    <w:bookmarkStart w:name="z62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Ретронслятор көшесі</w:t>
      </w:r>
    </w:p>
    <w:bookmarkEnd w:id="614"/>
    <w:bookmarkStart w:name="z63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2/1.</w:t>
      </w:r>
    </w:p>
    <w:bookmarkEnd w:id="615"/>
    <w:bookmarkStart w:name="z63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 шағын ауданы</w:t>
      </w:r>
    </w:p>
    <w:bookmarkEnd w:id="616"/>
    <w:bookmarkStart w:name="z63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1/а, 1/б, 1/г, 1/д, 1/е, 3, 3/а, 5, 7, 11, 13, 15, 17, 19, 21, 21/а, 23, 23/а, 25, 27, 29, 31, 37, 39, 41, 43, 45, 47, 51, 53, 55, 57, 59, 61, 63, 63/а, 65.</w:t>
      </w:r>
    </w:p>
    <w:bookmarkEnd w:id="617"/>
    <w:bookmarkStart w:name="z63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12, 12/а, 14, 18, 20, 22/а, 24, 26, 28, 30, 32, 34, 36, 38, 40, 42, 46, 48, 50, 52, 54, 58, 60, 60, 64, 66, 66/а.</w:t>
      </w:r>
    </w:p>
    <w:bookmarkEnd w:id="618"/>
    <w:bookmarkStart w:name="z63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№468 сайлау учаскесі. </w:t>
      </w:r>
    </w:p>
    <w:bookmarkEnd w:id="619"/>
    <w:bookmarkStart w:name="z63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Құмжота ауылы, 9-мамыр көшесі №13в, ауылдық клуб.</w:t>
      </w:r>
    </w:p>
    <w:bookmarkEnd w:id="620"/>
    <w:bookmarkStart w:name="z63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621"/>
    <w:bookmarkStart w:name="z63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Белқожа көшесі:</w:t>
      </w:r>
    </w:p>
    <w:bookmarkEnd w:id="622"/>
    <w:bookmarkStart w:name="z63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Тақ:1, 1/а, 1/1, 3, 5, 7, 9, 11, 11/а, 13, 15, 15/1, 17, 17/г, 17/1, 19, 21, 23, 23/а, 25, 27, 29, 31, 33, 35, 35/1, 37, 39, 41, 43, 45, 47, 48, 49, 51, 51/а, 53, 55, 57, 59, 59/а, 61, 61/а, 63, 65, 65/а, 67, 69, 71, 73, 77, 83/б, 85/а.</w:t>
      </w:r>
    </w:p>
    <w:bookmarkEnd w:id="623"/>
    <w:bookmarkStart w:name="z63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6, 6/а, 6/б, 8, 10, 12, 14, 14/а, 16, 18/а, 20/а, 22, 22/а, 24, 26, 28, 30, 32, 34, 36, 38, 40, 42, 44, 46, 48, 50, 52, 54, 56, 58, 60, 62, 64, 66, 68, 70/а, 70, 72, 74, 76, 78, 80, 80а, 82, 84, 86, 88, 90, 92, 94, 94/а, 96, 98, 100, 102, 104, 108, 110, 110/а, 114, 122, 120/1.</w:t>
      </w:r>
    </w:p>
    <w:bookmarkEnd w:id="624"/>
    <w:bookmarkStart w:name="z64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Д.Ағыбай көшесі</w:t>
      </w:r>
    </w:p>
    <w:bookmarkEnd w:id="625"/>
    <w:bookmarkStart w:name="z64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3/а, 3, 5, 7, 9, 11, 13, 15, 17/а, 17/1, 17/3, 17/4, 19, 21, 25, 29, 30, 33, 37, 73.</w:t>
      </w:r>
    </w:p>
    <w:bookmarkEnd w:id="626"/>
    <w:bookmarkStart w:name="z64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18/1, 18/2, 18/3, 20, 20/1, 20/а, 22, 24, 26, 28/1, 28/2, 30, 32, 34, 36, 38, 40, 42, 44, 44/1, 46, 48, 50, 52, 54, 56, 58.</w:t>
      </w:r>
    </w:p>
    <w:bookmarkEnd w:id="627"/>
    <w:bookmarkStart w:name="z64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А.Хамдиев көшесі</w:t>
      </w:r>
    </w:p>
    <w:bookmarkEnd w:id="628"/>
    <w:bookmarkStart w:name="z64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17/а, 17/б, 17.</w:t>
      </w:r>
    </w:p>
    <w:bookmarkEnd w:id="629"/>
    <w:bookmarkStart w:name="z64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2/1, 2/2, 2/3, 2/4, 4/1, 4/2, 4/3, 4/4, 10.</w:t>
      </w:r>
    </w:p>
    <w:bookmarkEnd w:id="630"/>
    <w:bookmarkStart w:name="z64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С.Зауырбекұлы көшесі</w:t>
      </w:r>
    </w:p>
    <w:bookmarkEnd w:id="631"/>
    <w:bookmarkStart w:name="z64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Тақ:1, 1/а, 3/в, 5/г, 5, 5/в, 7, 7/а, 9, 13/а, 13, 15, 15/1, 17, 19, 19/а, 19/б, 21, 23, 23/а, 25, 25/б, 25/г, 25/а, 25/е, 29, 31, 33, 35, 39.</w:t>
      </w:r>
    </w:p>
    <w:bookmarkEnd w:id="632"/>
    <w:bookmarkStart w:name="z64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2/1, 2/2, 2/а, 2/б, 2/в, 4, 4/а, 6/г, 6, 8, 8/а, 10, 10/а, 10/б, 10/1, 12/а, 14, 16/б, 16/а, 16, 18, 18/а, 20/а, 20, 20/в, 22, 24, 24/г, 26, 26/а, 28, 30, 32, 32/б, 34/а, 34/б, 34, 36, 38, 40, 42, 44, 46, 48, 50/а, 50, 52, 54, 56, 58, 60, 62, 64, 66, 70, 72, 74, 80</w:t>
      </w:r>
    </w:p>
    <w:bookmarkEnd w:id="633"/>
    <w:bookmarkStart w:name="z64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мамыр көшесі:</w:t>
      </w:r>
    </w:p>
    <w:bookmarkEnd w:id="634"/>
    <w:bookmarkStart w:name="z65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1/а, 1/б 1/в, 3, 5, 7/а, 7/2, 9/б, 9/1, 9/2, 11, 11/а, 11/б, 11/в, 11/д, 13, 13/а, 13/б, 13/1, 13/2, 15/а, 15/б, 15/в, 17, 19, 21, 23, 23/б, 25, 25/а, 25/б, 25/в, 25/г, 27, 27/а, 27/б, 29/3, 31, 31/1, 37, 43, 45, 47/б, 49, 49/а, 61, 63, 63/а, 65, 67, 67/в, 67/а, 69, 69/а, 71, 73/а, 77, 87, 91, 297.</w:t>
      </w:r>
    </w:p>
    <w:bookmarkEnd w:id="635"/>
    <w:bookmarkStart w:name="z65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2/а, 4, 6/а, 6, 8/1, 8/2, 10, 12, 12/а, 12/1, 14/а, 14/б, 18, 20, 22, 24/а, 24, 28, 28/1, 32, 36, 36/1, 38, 40, 42, 44, 46, 60, 64/а, 64/1, 66/а, 66/б, 66/в, 66/5, 68, 68/а, 68/б, 70, 70/в, 78, 100, 296, 300.</w:t>
      </w:r>
    </w:p>
    <w:bookmarkEnd w:id="636"/>
    <w:bookmarkStart w:name="z65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Жаңбыршы көшесі </w:t>
      </w:r>
    </w:p>
    <w:bookmarkEnd w:id="637"/>
    <w:bookmarkStart w:name="z65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Тақ:1, 3, 5, 7, 9, 9а, 13, 15, 17, 19, 21, 23, 25, 27, 29, 31, 33/1, 33/2, 35, 37, 39, 41, 43, 45, 47, 49, 51, 53, 55, 57, 59, 61, 63, 65, 67, 69, 71/а, 71, 73, 75, 77, 79, 81, 83, 85, 87, 89, 91, 93, 95, 97.</w:t>
      </w:r>
    </w:p>
    <w:bookmarkEnd w:id="638"/>
    <w:bookmarkStart w:name="z65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2/1, 2/а, 4, 6, 8, 10, 12, 14, 16, 18, 20, 22, 24, 26, 28, 30, 32, 34, 36, 38, 40, 42, 44, 46, 48, 50, 52, 54, 56, 58, 60, 62, 64, 66, 66/1, 68, 70, 72, 74, 76, 78, 80, 82, 84, 86, 88, 90, 92, 94, 96, 98, 100, 102, 104, 106, 108, 110, 112</w:t>
      </w:r>
    </w:p>
    <w:bookmarkEnd w:id="639"/>
    <w:bookmarkStart w:name="z65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Б.Момышұлы көшесі:</w:t>
      </w:r>
    </w:p>
    <w:bookmarkEnd w:id="640"/>
    <w:bookmarkStart w:name="z65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9,11, 13, 15, 17, 19, 21, 23, 25, 27, 29, 31, 33</w:t>
      </w:r>
    </w:p>
    <w:bookmarkEnd w:id="641"/>
    <w:bookmarkStart w:name="z65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</w:t>
      </w:r>
    </w:p>
    <w:bookmarkEnd w:id="642"/>
    <w:bookmarkStart w:name="z65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Амангелді көшесі </w:t>
      </w:r>
    </w:p>
    <w:bookmarkEnd w:id="643"/>
    <w:bookmarkStart w:name="z65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21/3, 23, 25, 27, 29, 31, 33, 35, 37, 39, 41, 43, 43/а, 45, 47, 49, 51, 53, 55, 57, 59/а, 61, 63, 65/1, 65/2, 67, 69/1, 69/2, 71, 73, 75, 77, 79, 81, 83, 85, 87, 89/1, 89/2, 91, 93, 95, 97, 99, 101, 103, 105, 107, 109, 111, 113/1, 113/2.</w:t>
      </w:r>
    </w:p>
    <w:bookmarkEnd w:id="644"/>
    <w:bookmarkStart w:name="z66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16, 18, 18/а, 20, 22, 24, 26, 28, 30, 32, 34, 36, 36/а, 38, 40, 42, 44, 46, 48, 50, 52, 54, 56, 58, 60, 62, 64, 66, 68, 70, 72, 74, 76, 78, 80, 82, 84, 86, 88, 90, 92, 94, 96, 98, 100, 102, 104, 106, 108, 110, 112, 114, 114/а, 116, 118, 120.</w:t>
      </w:r>
    </w:p>
    <w:bookmarkEnd w:id="645"/>
    <w:bookmarkStart w:name="z66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"Арай" иіні </w:t>
      </w:r>
    </w:p>
    <w:bookmarkEnd w:id="646"/>
    <w:bookmarkStart w:name="z66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5, 9, 11, 15, 17, 21, 25, 29, 33, 35, 37, 37/а, 41, 47/а, 49, 59, 63/б, 63, 65, 67, 69/а, 69, 71, 77/1, 85, 87/б, 89, 89/а, 91, 91/а, 93, 93/а, 97/а, 97, 103, 107, 109, 111, 113/а, 117/а, 119, 123, 125, 127/а, 127, 135, 137, 139, 141, 143, 145, 149, 151, 155, 157, 159, 161, 163/а, 171, 173, 181, 183, 185, 187, 191, 193, 195/а, 197, 199, 201, 203, 217, 219, 221/а, 241/а, 241, 241/2, 243, 245, 247, 251/1, 253, 255, 259, 261, 263/а, 263, 271/1, 285, 287/б, 291, 293, 299, 303/а, 305/б, 305, 307. </w:t>
      </w:r>
    </w:p>
    <w:bookmarkEnd w:id="647"/>
    <w:bookmarkStart w:name="z66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Жұп: 4, 6, 6/а, 8, 10, 14/а, 18, 20, 22, 24, 26, 28, 30, 34, 38, 44, 48/а, 48, 50, 52, 62, 66, 68, 70, 72, 76/1, 76/2, 78/а, 84, 86, 88/1, 90/а, 90/в, 94, 96/б, 96/а, 98, 98/а, 102, 108, 110, 112, 114, 120, 122, 124, 126, 130, 132, 134, 136, 138, 140, 142, 152, 156, 158, 160, 172, 174, 176, 180, 186, 190, 192, 196, 196/а, 200, 202, 204/б, 210, 212, 216, 248, 252, 254, 256, 258/а, 264, 268, 272, 274, 276/а, 280/а, 292, 294, 308. </w:t>
      </w:r>
    </w:p>
    <w:bookmarkEnd w:id="648"/>
    <w:bookmarkStart w:name="z66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Д.Қонаев көшесі </w:t>
      </w:r>
    </w:p>
    <w:bookmarkEnd w:id="649"/>
    <w:bookmarkStart w:name="z66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2, 2/а, 4, 6, 8, 10, 12, 14, 16, 18, 20, 22, 24, 26, 28, 30, 32, 34, 36, 38, 38/а, 40, 42, 42/а, 44, 48, 52, 54, 56, 58, 60, 62, 64, 66, 68, 70, 72, 74, 76, 78, 80, 82, 84, 84/а, 86, 88, 90, 92, 94, 94/1, 96, 98, 100, 102, 104, 106, 108, 110, 112. </w:t>
      </w:r>
    </w:p>
    <w:bookmarkEnd w:id="650"/>
    <w:bookmarkStart w:name="z66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Ө.Каримов көшесі</w:t>
      </w:r>
    </w:p>
    <w:bookmarkEnd w:id="651"/>
    <w:bookmarkStart w:name="z66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4, 6, 8, 10, 12, 14, 16, 18/1, 18/2, 18/3, 18/4, 18/5, 18/6, 18/7, 18/8, 18/9, 18/10, 18/11, 1812, 18/13, 18/14, 18/15, 18/16, 20, 22, 24, 26, 28, 30, 32.</w:t>
      </w:r>
    </w:p>
    <w:bookmarkEnd w:id="652"/>
    <w:bookmarkStart w:name="z66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№469 сайлау учаскесі. </w:t>
      </w:r>
    </w:p>
    <w:bookmarkEnd w:id="653"/>
    <w:bookmarkStart w:name="z66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Құмжота ауылы, К.Жайлауова көшесі № 15 А, "Балауса" бөбекжай бақшасы.</w:t>
      </w:r>
    </w:p>
    <w:bookmarkEnd w:id="654"/>
    <w:bookmarkStart w:name="z67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Даңғыл ата 1-бұрылыс :</w:t>
      </w:r>
    </w:p>
    <w:bookmarkEnd w:id="655"/>
    <w:bookmarkStart w:name="z67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3/а, 4, 5, 6, 7, 9, 10, 11, 14, 14/а, 16, 18, 19, 20, 21, 22, 26, 29/а, 30, 31, 33, 34, 35, 36, 37, 39, 40.</w:t>
      </w:r>
    </w:p>
    <w:bookmarkEnd w:id="656"/>
    <w:bookmarkStart w:name="z67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Даңғыл ата көшесі:</w:t>
      </w:r>
    </w:p>
    <w:bookmarkEnd w:id="657"/>
    <w:bookmarkStart w:name="z67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1/в, 1/1, 1/2, 3/1, 3/2, 3/3, 3/4, 5/1, 5/2, 5/3, 5/4, 7/1, 7/2, 7/3, 7/4, 9/1, 9/2, 9/3, 9/4, 11, 13/а, 13/1, 13/2, 13/3, 13/4, 15/а, 15, 17, 19, 21, 23, 25, 27, 29, 29/1, 31, 33, 35, 37, 39, 41, 43, 45, 47, 49, 51, 53, 55, 57, 59, 61, 63, 65, 67, 69, 71, 73, 75, 77, 77/а, 79, 81, 83, 83/1, 85, 87, 89, 91, 93, 95, 95/а, 97, 99, 103, 105, 107, 109, 111, 111/а.</w:t>
      </w:r>
    </w:p>
    <w:bookmarkEnd w:id="658"/>
    <w:bookmarkStart w:name="z67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2/а, 2/1, 2/2, 2/3, 2/4, 4/1, 4/2, 4/3, 4/4, 6/1, 6/2, 6/3, 6/4, 8, 10, 12, 14, 16, 16/1, 18, 20, 22, 24, 26, 28, 30, 32, 34, 36, 38, 40, 42, 44, 46, 48, 48/1, 50, 52, 52/б, 54, 56, 58, 58/а, 60, 62, 64, 66, 68, 70, 72, 74, 76, 78, 80, 80/а, 82, 84, 86, 88, 90, 92, 94, 96, 98, 100, 102/а, 102.</w:t>
      </w:r>
    </w:p>
    <w:bookmarkEnd w:id="659"/>
    <w:bookmarkStart w:name="z67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Жолдыбай ата көшесі:</w:t>
      </w:r>
    </w:p>
    <w:bookmarkEnd w:id="660"/>
    <w:bookmarkStart w:name="z67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3/а, 5, 5/а, 7, 7/а, 9, 11, 13, 13/а, 15, 17, 19, 21, 23, 25, 27, 29, 31, 33, 35, 37, 39, 41, 43, 45, 47, 49, 51, 53, 53/а, 55, 57, 59, 63/а, 63, 65, 67, 69/а.</w:t>
      </w:r>
    </w:p>
    <w:bookmarkEnd w:id="661"/>
    <w:bookmarkStart w:name="z67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6/а, 8, 8/а, 10, 12, 14, 16, 16/а, 18, 20, 22, 22/а, 24, 26, 28, 30, 32, 34, 36, 36/а, 38, 40, 42, 44, 46, 48, 50, 52, 54, 56, 58, 60, 62, 64, 66, 68, 70, 72, 74, 76, 78, 80.</w:t>
      </w:r>
    </w:p>
    <w:bookmarkEnd w:id="662"/>
    <w:bookmarkStart w:name="z67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Ж.Бұзаубақов көшесі:</w:t>
      </w:r>
    </w:p>
    <w:bookmarkEnd w:id="663"/>
    <w:bookmarkStart w:name="z67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1/1, 1/б, 3/1, 5, 5/а, 5/б, 5/в, 9, 13, 15/а, 15, 17, 19, 23, 23/1, 25, 25/а, 27, 29, 29/а, 31, 31/а, 33, 39, 49</w:t>
      </w:r>
    </w:p>
    <w:bookmarkEnd w:id="664"/>
    <w:bookmarkStart w:name="z68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8, 10, 10/б, 10/а, 14, 16, 18, 18/а, 18/б, 20, 20/а, 30, 30/а, 34, 36, 38, 40, 42.</w:t>
      </w:r>
    </w:p>
    <w:bookmarkEnd w:id="665"/>
    <w:bookmarkStart w:name="z68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Ж.Бұзаубақов 1 бұрылыс көшесі: 1, 2, 4, 9, 10, 11, 12, 13, 15, 17, 18, 22, 23, 24, 25</w:t>
      </w:r>
    </w:p>
    <w:bookmarkEnd w:id="666"/>
    <w:bookmarkStart w:name="z68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Ж.Бұзаубақов 2 бұрылыс көшесі : 1,2,3,4,7,8,9,16/1,</w:t>
      </w:r>
    </w:p>
    <w:bookmarkEnd w:id="667"/>
    <w:bookmarkStart w:name="z68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</w:t>
      </w:r>
    </w:p>
    <w:bookmarkEnd w:id="668"/>
    <w:bookmarkStart w:name="z68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3/1, 3/2, 5/1, 5/2, 7/1, 7/2, 9/1, 9/2, 11/1, 11/2, 13/а, 13, 15/1, 15/2, 17/1, 17/2, 19, 21, 23/1, 23/2, 23/3, 23/4, 23/5, 23/6, 23/7, 23/7, 23/8, 23/9, 25/б, 25/а, 25/1, 25/2, 25/3, 26/1, 27, 29, 31/а, 31, 33, 37, 57, 63/1, 63/2.</w:t>
      </w:r>
    </w:p>
    <w:bookmarkEnd w:id="669"/>
    <w:bookmarkStart w:name="z68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4/1, 4/2, 6/1, 6/2, 8, 10/1, 10/2, 12/1, 12/2, 14/1, 14/2, 16/1, 16/2, 18/1, 18/2, 20/1, 20/2, 22/1, 22/2, 24/1, 24/2, 26/а, 26/1, 26/2, 28, 30, 32, 34, 36, 38, 40.</w:t>
      </w:r>
    </w:p>
    <w:bookmarkEnd w:id="670"/>
    <w:bookmarkStart w:name="z68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Ә.Битаева көшесі</w:t>
      </w:r>
    </w:p>
    <w:bookmarkEnd w:id="671"/>
    <w:bookmarkStart w:name="z68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2/а, 2/б, 4/а, 4, 6, 6/1, 8, 10, 12, 14, 16, 18, 20, 22, 24, 26, 28, 30, 32, 34, 36, 38, 40, 42/б, 42, 42/а, 42/1, 42/3, 42/4.</w:t>
      </w:r>
    </w:p>
    <w:bookmarkEnd w:id="672"/>
    <w:bookmarkStart w:name="z68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Әлмұрза көшесі</w:t>
      </w:r>
    </w:p>
    <w:bookmarkEnd w:id="673"/>
    <w:bookmarkStart w:name="z68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4, 6, 8, 8/а, 10, 12.</w:t>
      </w:r>
    </w:p>
    <w:bookmarkEnd w:id="674"/>
    <w:bookmarkStart w:name="z69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К.Жайлауова көшесі.</w:t>
      </w:r>
    </w:p>
    <w:bookmarkEnd w:id="675"/>
    <w:bookmarkStart w:name="z69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2/а, 4, 6, 8, 10, 12.</w:t>
      </w:r>
    </w:p>
    <w:bookmarkEnd w:id="676"/>
    <w:bookmarkStart w:name="z69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М.Айтжанова көшесі:</w:t>
      </w:r>
    </w:p>
    <w:bookmarkEnd w:id="677"/>
    <w:bookmarkStart w:name="z69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4, 6, 6/а, 8, 8/а</w:t>
      </w:r>
    </w:p>
    <w:bookmarkEnd w:id="678"/>
    <w:bookmarkStart w:name="z69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Ш.Қалматаева көшесі</w:t>
      </w:r>
    </w:p>
    <w:bookmarkEnd w:id="679"/>
    <w:bookmarkStart w:name="z69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2/а, 2/в, 4, 6, 8, 10, 10/а, 12, 14, 16, 18/а, 18, 20, 22.</w:t>
      </w:r>
    </w:p>
    <w:bookmarkEnd w:id="680"/>
    <w:bookmarkStart w:name="z69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№470 сайлау учаскесі. </w:t>
      </w:r>
    </w:p>
    <w:bookmarkEnd w:id="681"/>
    <w:bookmarkStart w:name="z69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Байзақ ауылы, Ж.Аймауытов көшесі №170, №4 мектеп-лицейі</w:t>
      </w:r>
    </w:p>
    <w:bookmarkEnd w:id="682"/>
    <w:bookmarkStart w:name="z69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Ақбұлақ, А.Жамалов, Талас, Төрткөл және Тұран көшелері.</w:t>
      </w:r>
    </w:p>
    <w:bookmarkEnd w:id="683"/>
    <w:bookmarkStart w:name="z69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Ә.Дөненбаев көшесі</w:t>
      </w:r>
    </w:p>
    <w:bookmarkEnd w:id="684"/>
    <w:bookmarkStart w:name="z70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49, 51, 53, 55, 57, 59, 61, 63, 65, 67, 69, 71, 73, 75</w:t>
      </w:r>
    </w:p>
    <w:bookmarkEnd w:id="685"/>
    <w:bookmarkStart w:name="z70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60, 62, 64, 66, 68, 70, 72, 74, 76.</w:t>
      </w:r>
    </w:p>
    <w:bookmarkEnd w:id="686"/>
    <w:bookmarkStart w:name="z70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Р.Рүстемов көшесі</w:t>
      </w:r>
    </w:p>
    <w:bookmarkEnd w:id="687"/>
    <w:bookmarkStart w:name="z70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Тақ: 1, 3, 5, 7, 9, 11, 13, 15, 17, 19, 21, 23, 25, 27, 29, 31, 33, 35, 37, 39,41, 43, 45, 47, 49, 51, 53, 55, 57, 59, 61, 63, 65. </w:t>
      </w:r>
    </w:p>
    <w:bookmarkEnd w:id="688"/>
    <w:bookmarkStart w:name="z70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60, 62, 64.</w:t>
      </w:r>
    </w:p>
    <w:bookmarkEnd w:id="689"/>
    <w:bookmarkStart w:name="z70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Ж.Аймауытов көшесі</w:t>
      </w:r>
    </w:p>
    <w:bookmarkEnd w:id="690"/>
    <w:bookmarkStart w:name="z70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45, 47, 49, 51, 53, 55, 57, 59, 61, 63, 65, 67, 69, 71, 73, 75, 77, 79, 81, 83, 85, 87, 89, 91, 93, 95, 97, 99, 101, 103, 105, 107, 109, 111, 113, 115, 117, 177, 179, 181, 183, 185, 187, 189, 191, 193, 195, 197, 199, 201, 203.</w:t>
      </w:r>
    </w:p>
    <w:bookmarkEnd w:id="691"/>
    <w:bookmarkStart w:name="z70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56, 58, 60, 62, 64, 66, 68, 70, 72, 74, 76, 78, 80, 82, 84, 86, 88, 90, 92, 94, 96, 98, 100, 102, 104, 150, 152, 154, 156, 158, 160, 162, 164, 166, 168.</w:t>
      </w:r>
    </w:p>
    <w:bookmarkEnd w:id="692"/>
    <w:bookmarkStart w:name="z70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Төрегелді көшесі: </w:t>
      </w:r>
    </w:p>
    <w:bookmarkEnd w:id="693"/>
    <w:bookmarkStart w:name="z70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Тақ: 1, 3, 5, 7, 9, 11, 13, 15, 17, 19, 21, 23, 25, 27, 29, 31, 33, 35, 37, 39, 41, 43, , 45, 47, 49, 51, 53, 54/а, 54/б.</w:t>
      </w:r>
    </w:p>
    <w:bookmarkEnd w:id="694"/>
    <w:bookmarkStart w:name="z71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Жұп: 2, 4, 6, 8, 10, 12, 14, 16, 18, 20, 22, 24, 26, 28, 30, 32, 34, 36, 38, 40, 42, 44, 46, 48, 50, 52, 54, 54/а, 54/б.</w:t>
      </w:r>
    </w:p>
    <w:bookmarkEnd w:id="695"/>
    <w:bookmarkStart w:name="z71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Ботамойнақ ауылы:</w:t>
      </w:r>
    </w:p>
    <w:bookmarkEnd w:id="696"/>
    <w:bookmarkStart w:name="z71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С.Абланов көшесі, З.Жұмабеков көшесі, Мәмбет батыр көшесі, А.Қойайдаров көшесі.</w:t>
      </w:r>
    </w:p>
    <w:bookmarkEnd w:id="6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